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88"/>
        </w:tabs>
      </w:pPr>
      <w:r>
        <w:rPr>
          <w:rFonts w:hint="eastAsia"/>
          <w:lang w:val="zh-CN" w:bidi="zh-CN"/>
        </w:rPr>
        <mc:AlternateContent>
          <mc:Choice Requires="wps">
            <w:drawing>
              <wp:anchor distT="0" distB="0" distL="114300" distR="114300" simplePos="0" relativeHeight="251665408" behindDoc="1" locked="0" layoutInCell="1" allowOverlap="1">
                <wp:simplePos x="0" y="0"/>
                <wp:positionH relativeFrom="column">
                  <wp:posOffset>-739140</wp:posOffset>
                </wp:positionH>
                <wp:positionV relativeFrom="page">
                  <wp:posOffset>-62865</wp:posOffset>
                </wp:positionV>
                <wp:extent cx="7760970" cy="787400"/>
                <wp:effectExtent l="0" t="0" r="0" b="0"/>
                <wp:wrapNone/>
                <wp:docPr id="3" name="矩形 3" descr="彩色矩形"/>
                <wp:cNvGraphicFramePr/>
                <a:graphic xmlns:a="http://schemas.openxmlformats.org/drawingml/2006/main">
                  <a:graphicData uri="http://schemas.microsoft.com/office/word/2010/wordprocessingShape">
                    <wps:wsp>
                      <wps:cNvSpPr/>
                      <wps:spPr>
                        <a:xfrm>
                          <a:off x="0" y="0"/>
                          <a:ext cx="7760970" cy="787651"/>
                        </a:xfrm>
                        <a:prstGeom prst="rect">
                          <a:avLst/>
                        </a:prstGeom>
                        <a:solidFill>
                          <a:srgbClr val="9F31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alt="彩色矩形" style="position:absolute;left:0pt;margin-left:-58.2pt;margin-top:-4.95pt;height:62pt;width:611.1pt;mso-position-vertical-relative:page;z-index:-251651072;v-text-anchor:middle;mso-width-relative:page;mso-height-relative:page;" fillcolor="#9F319A" filled="t" stroked="f" coordsize="21600,21600" o:gfxdata="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5EN9v2QAAAAwBAAAPAAAAAAAAAAEAIAAAACIAAABkcnMvZG93bnJldi54bWxQSwEC&#10;FAAUAAAACACHTuJAMDXlSmUCAACzBAAADgAAAAAAAAABACAAAAAoAQAAZHJzL2Uyb0RvYy54bWxQ&#10;SwUGAAAAAAYABgBZAQAA/wUAAAAA&#10;">
                <v:fill on="t" focussize="0,0"/>
                <v:stroke on="f" weight="2pt"/>
                <v:imagedata o:title=""/>
                <o:lock v:ext="edit" aspectratio="f"/>
                <v:textbox>
                  <w:txbxContent>
                    <w:p>
                      <w:pPr>
                        <w:jc w:val="center"/>
                      </w:pPr>
                    </w:p>
                  </w:txbxContent>
                </v:textbox>
              </v:rect>
            </w:pict>
          </mc:Fallback>
        </mc:AlternateContent>
      </w:r>
      <w:r>
        <w:tab/>
      </w:r>
    </w:p>
    <w:tbl>
      <w:tblPr>
        <w:tblStyle w:val="88"/>
        <w:tblpPr w:leftFromText="180" w:rightFromText="180" w:vertAnchor="text" w:horzAnchor="margin" w:tblpY="-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4" w:hRule="atLeast"/>
        </w:trPr>
        <w:tc>
          <w:tcPr>
            <w:tcW w:w="5580" w:type="dxa"/>
            <w:tcBorders>
              <w:top w:val="nil"/>
              <w:left w:val="nil"/>
              <w:bottom w:val="nil"/>
              <w:right w:val="nil"/>
            </w:tcBorders>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7" w:hRule="atLeast"/>
        </w:trPr>
        <w:tc>
          <w:tcPr>
            <w:tcW w:w="5580" w:type="dxa"/>
            <w:tcBorders>
              <w:top w:val="nil"/>
              <w:left w:val="nil"/>
              <w:bottom w:val="nil"/>
              <w:right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8" w:hRule="atLeast"/>
        </w:trPr>
        <w:tc>
          <w:tcPr>
            <w:tcW w:w="5580" w:type="dxa"/>
            <w:tcBorders>
              <w:top w:val="nil"/>
              <w:left w:val="nil"/>
              <w:bottom w:val="nil"/>
              <w:right w:val="nil"/>
            </w:tcBorders>
          </w:tcPr>
          <w:p>
            <w:pPr>
              <w:rPr>
                <w:sz w:val="10"/>
                <w:szCs w:val="10"/>
              </w:rPr>
            </w:pPr>
          </w:p>
        </w:tc>
      </w:tr>
    </w:tbl>
    <w:p>
      <w:pPr>
        <w:tabs>
          <w:tab w:val="right" w:pos="4259"/>
        </w:tabs>
        <w:spacing w:after="200"/>
        <w:jc w:val="center"/>
        <w:sectPr>
          <w:headerReference r:id="rId5" w:type="default"/>
          <w:pgSz w:w="11906" w:h="16838"/>
          <w:pgMar w:top="1135" w:right="936" w:bottom="720" w:left="936" w:header="340" w:footer="0" w:gutter="0"/>
          <w:pgNumType w:start="0"/>
          <w:cols w:space="720" w:num="1"/>
          <w:docGrid w:linePitch="382" w:charSpace="0"/>
        </w:sectPr>
      </w:pPr>
      <w:r>
        <w:rPr>
          <w:rFonts w:hint="eastAsia"/>
          <w:lang w:val="zh-CN" w:bidi="zh-CN"/>
        </w:rPr>
        <mc:AlternateContent>
          <mc:Choice Requires="wps">
            <w:drawing>
              <wp:anchor distT="0" distB="0" distL="114300" distR="114300" simplePos="0" relativeHeight="251660288" behindDoc="1" locked="0" layoutInCell="1" allowOverlap="1">
                <wp:simplePos x="0" y="0"/>
                <wp:positionH relativeFrom="column">
                  <wp:posOffset>-739140</wp:posOffset>
                </wp:positionH>
                <wp:positionV relativeFrom="page">
                  <wp:posOffset>10112375</wp:posOffset>
                </wp:positionV>
                <wp:extent cx="7760970" cy="568960"/>
                <wp:effectExtent l="0" t="0" r="0" b="2540"/>
                <wp:wrapNone/>
                <wp:docPr id="2" name="矩形 2" descr="彩色矩形"/>
                <wp:cNvGraphicFramePr/>
                <a:graphic xmlns:a="http://schemas.openxmlformats.org/drawingml/2006/main">
                  <a:graphicData uri="http://schemas.microsoft.com/office/word/2010/wordprocessingShape">
                    <wps:wsp>
                      <wps:cNvSpPr/>
                      <wps:spPr>
                        <a:xfrm>
                          <a:off x="0" y="0"/>
                          <a:ext cx="7760970" cy="568998"/>
                        </a:xfrm>
                        <a:prstGeom prst="rect">
                          <a:avLst/>
                        </a:prstGeom>
                        <a:solidFill>
                          <a:srgbClr val="9F31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alt="彩色矩形" style="position:absolute;left:0pt;margin-left:-58.2pt;margin-top:796.25pt;height:44.8pt;width:611.1pt;mso-position-vertical-relative:page;z-index:-251656192;v-text-anchor:middle;mso-width-relative:page;mso-height-relative:page;" fillcolor="#9F319A" filled="t" stroked="f" coordsize="21600,21600" o:gfxdata="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XykOh3AAAAA8BAAAPAAAAAAAAAAEAIAAAACIAAABkcnMvZG93bnJldi54bWxQ&#10;SwECFAAUAAAACACHTuJApWaRJmUCAACzBAAADgAAAAAAAAABACAAAAArAQAAZHJzL2Uyb0RvYy54&#10;bWxQSwUGAAAAAAYABgBZAQAAAgYAAAAA&#10;">
                <v:fill on="t" focussize="0,0"/>
                <v:stroke on="f" weight="2pt"/>
                <v:imagedata o:title=""/>
                <o:lock v:ext="edit" aspectratio="f"/>
                <v:textbox>
                  <w:txbxContent>
                    <w:p>
                      <w:pPr>
                        <w:jc w:val="center"/>
                      </w:pPr>
                    </w:p>
                  </w:txbxContent>
                </v:textbox>
              </v:rect>
            </w:pict>
          </mc:Fallback>
        </mc:AlternateContent>
      </w:r>
      <w:r>
        <w:rPr>
          <w:rFonts w:hint="eastAsia"/>
          <w:lang w:val="zh-CN" w:bidi="zh-CN"/>
        </w:rPr>
        <mc:AlternateContent>
          <mc:Choice Requires="wps">
            <w:drawing>
              <wp:anchor distT="0" distB="0" distL="114300" distR="114300" simplePos="0" relativeHeight="251664384" behindDoc="1" locked="0" layoutInCell="1" allowOverlap="1">
                <wp:simplePos x="0" y="0"/>
                <wp:positionH relativeFrom="column">
                  <wp:posOffset>-231140</wp:posOffset>
                </wp:positionH>
                <wp:positionV relativeFrom="paragraph">
                  <wp:posOffset>785495</wp:posOffset>
                </wp:positionV>
                <wp:extent cx="6922135" cy="7488555"/>
                <wp:effectExtent l="0" t="0" r="0" b="0"/>
                <wp:wrapNone/>
                <wp:docPr id="8" name="文本框 8"/>
                <wp:cNvGraphicFramePr/>
                <a:graphic xmlns:a="http://schemas.openxmlformats.org/drawingml/2006/main">
                  <a:graphicData uri="http://schemas.microsoft.com/office/word/2010/wordprocessingShape">
                    <wps:wsp>
                      <wps:cNvSpPr txBox="1"/>
                      <wps:spPr>
                        <a:xfrm>
                          <a:off x="0" y="0"/>
                          <a:ext cx="6922135" cy="7488620"/>
                        </a:xfrm>
                        <a:prstGeom prst="rect">
                          <a:avLst/>
                        </a:prstGeom>
                        <a:noFill/>
                        <a:ln w="6350">
                          <a:noFill/>
                        </a:ln>
                      </wps:spPr>
                      <wps:txbx>
                        <w:txbxContent>
                          <w:p>
                            <w:pPr>
                              <w:pStyle w:val="84"/>
                              <w:jc w:val="center"/>
                              <w:rPr>
                                <w:rFonts w:ascii="汉仪魏碑简" w:eastAsia="汉仪魏碑简"/>
                                <w:color w:val="0F0D29" w:themeColor="text1"/>
                                <w:sz w:val="52"/>
                                <w:lang w:val="zh-CN" w:bidi="zh-CN"/>
                                <w14:textFill>
                                  <w14:solidFill>
                                    <w14:schemeClr w14:val="tx1"/>
                                  </w14:solidFill>
                                </w14:textFill>
                              </w:rPr>
                            </w:pPr>
                          </w:p>
                          <w:p>
                            <w:pPr>
                              <w:pStyle w:val="84"/>
                              <w:spacing w:line="360" w:lineRule="auto"/>
                              <w:jc w:val="center"/>
                              <w:rPr>
                                <w:rFonts w:ascii="汉仪魏碑简" w:eastAsia="汉仪魏碑简"/>
                                <w:color w:val="0F0D29" w:themeColor="text1"/>
                                <w:sz w:val="56"/>
                                <w:lang w:val="zh-CN" w:bidi="zh-CN"/>
                                <w14:textFill>
                                  <w14:solidFill>
                                    <w14:schemeClr w14:val="tx1"/>
                                  </w14:solidFill>
                                </w14:textFill>
                              </w:rPr>
                            </w:pPr>
                            <w:r>
                              <w:rPr>
                                <w:rFonts w:hint="eastAsia" w:ascii="汉仪魏碑简" w:eastAsia="汉仪魏碑简"/>
                                <w:color w:val="0F0D29" w:themeColor="text1"/>
                                <w:sz w:val="56"/>
                                <w:lang w:val="zh-CN" w:bidi="zh-CN"/>
                                <w14:textFill>
                                  <w14:solidFill>
                                    <w14:schemeClr w14:val="tx1"/>
                                  </w14:solidFill>
                                </w14:textFill>
                              </w:rPr>
                              <w:t>山东第一医科大学（山东省医学科学院）</w:t>
                            </w:r>
                          </w:p>
                          <w:p>
                            <w:pPr>
                              <w:pStyle w:val="84"/>
                              <w:spacing w:line="360" w:lineRule="auto"/>
                              <w:jc w:val="center"/>
                              <w:rPr>
                                <w:rFonts w:ascii="汉仪魏碑简" w:eastAsia="汉仪魏碑简"/>
                                <w:color w:val="0F0D29" w:themeColor="text1"/>
                                <w:sz w:val="56"/>
                                <w:lang w:val="zh-CN" w:bidi="zh-CN"/>
                                <w14:textFill>
                                  <w14:solidFill>
                                    <w14:schemeClr w14:val="tx1"/>
                                  </w14:solidFill>
                                </w14:textFill>
                              </w:rPr>
                            </w:pPr>
                          </w:p>
                          <w:p>
                            <w:pPr>
                              <w:pStyle w:val="84"/>
                              <w:spacing w:line="360" w:lineRule="auto"/>
                              <w:jc w:val="center"/>
                              <w:rPr>
                                <w:rFonts w:ascii="汉仪魏碑简" w:eastAsia="汉仪魏碑简"/>
                                <w:color w:val="0F0D29" w:themeColor="text1"/>
                                <w:lang w:val="zh-CN" w:bidi="zh-CN"/>
                                <w14:textFill>
                                  <w14:solidFill>
                                    <w14:schemeClr w14:val="tx1"/>
                                  </w14:solidFill>
                                </w14:textFill>
                              </w:rPr>
                            </w:pPr>
                            <w:r>
                              <w:rPr>
                                <w:rFonts w:ascii="汉仪魏碑简" w:eastAsia="汉仪魏碑简"/>
                                <w:color w:val="0F0D29" w:themeColor="text1"/>
                                <w:lang w:val="zh-CN" w:bidi="zh-CN"/>
                                <w14:textFill>
                                  <w14:solidFill>
                                    <w14:schemeClr w14:val="tx1"/>
                                  </w14:solidFill>
                                </w14:textFill>
                              </w:rPr>
                              <w:t>研究生</w:t>
                            </w:r>
                            <w:r>
                              <w:rPr>
                                <w:rFonts w:hint="eastAsia" w:ascii="汉仪魏碑简" w:eastAsia="汉仪魏碑简"/>
                                <w:color w:val="0F0D29" w:themeColor="text1"/>
                                <w:lang w:val="zh-CN" w:bidi="zh-CN"/>
                                <w14:textFill>
                                  <w14:solidFill>
                                    <w14:schemeClr w14:val="tx1"/>
                                  </w14:solidFill>
                                </w14:textFill>
                              </w:rPr>
                              <w:t>导师申请支撑材料清单</w:t>
                            </w:r>
                          </w:p>
                          <w:p>
                            <w:pPr>
                              <w:pStyle w:val="84"/>
                              <w:spacing w:line="360" w:lineRule="auto"/>
                              <w:jc w:val="center"/>
                              <w:rPr>
                                <w:rFonts w:ascii="汉仪魏碑简" w:eastAsia="汉仪魏碑简"/>
                                <w:color w:val="0F0D29" w:themeColor="text1"/>
                                <w:lang w:val="zh-CN" w:bidi="zh-CN"/>
                                <w14:textFill>
                                  <w14:solidFill>
                                    <w14:schemeClr w14:val="tx1"/>
                                  </w14:solidFill>
                                </w14:textFill>
                              </w:rPr>
                            </w:pPr>
                          </w:p>
                          <w:p>
                            <w:pPr>
                              <w:pStyle w:val="84"/>
                              <w:spacing w:line="360" w:lineRule="auto"/>
                              <w:jc w:val="center"/>
                              <w:rPr>
                                <w:rFonts w:ascii="汉仪魏碑简" w:eastAsia="汉仪魏碑简"/>
                                <w:color w:val="0F0D29" w:themeColor="text1"/>
                                <w:sz w:val="21"/>
                                <w:lang w:val="zh-CN" w:bidi="zh-CN"/>
                                <w14:textFill>
                                  <w14:solidFill>
                                    <w14:schemeClr w14:val="tx1"/>
                                  </w14:solidFill>
                                </w14:textFill>
                              </w:rPr>
                            </w:pPr>
                          </w:p>
                          <w:p>
                            <w:pPr>
                              <w:pStyle w:val="84"/>
                              <w:spacing w:line="360" w:lineRule="auto"/>
                              <w:jc w:val="center"/>
                              <w:rPr>
                                <w:rFonts w:ascii="汉仪魏碑简" w:eastAsia="汉仪魏碑简"/>
                                <w:color w:val="0F0D29" w:themeColor="text1"/>
                                <w:sz w:val="22"/>
                                <w:lang w:val="zh-CN" w:bidi="zh-CN"/>
                                <w14:textFill>
                                  <w14:solidFill>
                                    <w14:schemeClr w14:val="tx1"/>
                                  </w14:solidFill>
                                </w14:textFill>
                              </w:rPr>
                            </w:pPr>
                          </w:p>
                          <w:p>
                            <w:pPr>
                              <w:pStyle w:val="84"/>
                              <w:tabs>
                                <w:tab w:val="left" w:pos="10348"/>
                              </w:tabs>
                              <w:spacing w:line="360" w:lineRule="auto"/>
                              <w:jc w:val="center"/>
                              <w:rPr>
                                <w:rFonts w:ascii="汉仪魏碑简" w:eastAsia="汉仪魏碑简"/>
                                <w:color w:val="0F0D29" w:themeColor="text1"/>
                                <w:sz w:val="36"/>
                                <w:lang w:val="zh-CN" w:bidi="zh-CN"/>
                                <w14:textFill>
                                  <w14:solidFill>
                                    <w14:schemeClr w14:val="tx1"/>
                                  </w14:solidFill>
                                </w14:textFill>
                              </w:rPr>
                            </w:pPr>
                            <w:r>
                              <w:rPr>
                                <w:rFonts w:hint="eastAsia" w:ascii="汉仪魏碑简" w:eastAsia="汉仪魏碑简"/>
                                <w:color w:val="0F0D29" w:themeColor="text1"/>
                                <w:sz w:val="36"/>
                                <w:lang w:val="zh-CN" w:bidi="zh-CN"/>
                                <w14:textFill>
                                  <w14:solidFill>
                                    <w14:schemeClr w14:val="tx1"/>
                                  </w14:solidFill>
                                </w14:textFill>
                              </w:rPr>
                              <w:t>申请人：</w:t>
                            </w:r>
                            <w:r>
                              <w:rPr>
                                <w:rFonts w:hint="eastAsia" w:ascii="汉仪魏碑简" w:eastAsia="汉仪魏碑简"/>
                                <w:color w:val="0F0D29" w:themeColor="text1"/>
                                <w:sz w:val="36"/>
                                <w:u w:val="single"/>
                                <w:lang w:val="zh-CN" w:bidi="zh-CN"/>
                                <w14:textFill>
                                  <w14:solidFill>
                                    <w14:schemeClr w14:val="tx1"/>
                                  </w14:solidFill>
                                </w14:textFill>
                              </w:rPr>
                              <w:t xml:space="preserve"> </w:t>
                            </w:r>
                            <w:r>
                              <w:rPr>
                                <w:rFonts w:ascii="汉仪魏碑简" w:eastAsia="汉仪魏碑简"/>
                                <w:color w:val="0F0D29" w:themeColor="text1"/>
                                <w:sz w:val="36"/>
                                <w:u w:val="single"/>
                                <w:lang w:val="zh-CN" w:bidi="zh-CN"/>
                                <w14:textFill>
                                  <w14:solidFill>
                                    <w14:schemeClr w14:val="tx1"/>
                                  </w14:solidFill>
                                </w14:textFill>
                              </w:rPr>
                              <w:t xml:space="preserve">       </w:t>
                            </w:r>
                            <w:r>
                              <w:rPr>
                                <w:rFonts w:ascii="汉仪魏碑简" w:eastAsia="汉仪魏碑简"/>
                                <w:color w:val="0F0D29" w:themeColor="text1"/>
                                <w:sz w:val="36"/>
                                <w:lang w:val="zh-CN" w:bidi="zh-CN"/>
                                <w14:textFill>
                                  <w14:solidFill>
                                    <w14:schemeClr w14:val="tx1"/>
                                  </w14:solidFill>
                                </w14:textFill>
                              </w:rPr>
                              <w:t xml:space="preserve"> 工号</w:t>
                            </w:r>
                            <w:r>
                              <w:rPr>
                                <w:rFonts w:hint="eastAsia" w:ascii="汉仪魏碑简" w:eastAsia="汉仪魏碑简"/>
                                <w:color w:val="0F0D29" w:themeColor="text1"/>
                                <w:sz w:val="36"/>
                                <w:lang w:val="zh-CN" w:bidi="zh-CN"/>
                                <w14:textFill>
                                  <w14:solidFill>
                                    <w14:schemeClr w14:val="tx1"/>
                                  </w14:solidFill>
                                </w14:textFill>
                              </w:rPr>
                              <w:t>：</w:t>
                            </w:r>
                            <w:r>
                              <w:rPr>
                                <w:rFonts w:hint="eastAsia" w:ascii="汉仪魏碑简" w:eastAsia="汉仪魏碑简"/>
                                <w:color w:val="0F0D29" w:themeColor="text1"/>
                                <w:sz w:val="36"/>
                                <w:u w:val="single"/>
                                <w:lang w:val="zh-CN" w:bidi="zh-CN"/>
                                <w14:textFill>
                                  <w14:solidFill>
                                    <w14:schemeClr w14:val="tx1"/>
                                  </w14:solidFill>
                                </w14:textFill>
                              </w:rPr>
                              <w:t xml:space="preserve"> </w:t>
                            </w:r>
                            <w:r>
                              <w:rPr>
                                <w:rFonts w:ascii="汉仪魏碑简" w:eastAsia="汉仪魏碑简"/>
                                <w:color w:val="0F0D29" w:themeColor="text1"/>
                                <w:sz w:val="36"/>
                                <w:u w:val="single"/>
                                <w:lang w:val="zh-CN" w:bidi="zh-CN"/>
                                <w14:textFill>
                                  <w14:solidFill>
                                    <w14:schemeClr w14:val="tx1"/>
                                  </w14:solidFill>
                                </w14:textFill>
                              </w:rPr>
                              <w:t xml:space="preserve">  </w:t>
                            </w:r>
                            <w:r>
                              <w:rPr>
                                <w:rFonts w:hint="eastAsia" w:ascii="汉仪魏碑简" w:eastAsia="汉仪魏碑简"/>
                                <w:color w:val="0F0D29" w:themeColor="text1"/>
                                <w:sz w:val="36"/>
                                <w:u w:val="single"/>
                                <w:lang w:val="zh-CN" w:bidi="zh-CN"/>
                                <w14:textFill>
                                  <w14:solidFill>
                                    <w14:schemeClr w14:val="tx1"/>
                                  </w14:solidFill>
                                </w14:textFill>
                              </w:rPr>
                              <w:t xml:space="preserve"> </w:t>
                            </w:r>
                            <w:r>
                              <w:rPr>
                                <w:rFonts w:ascii="汉仪魏碑简" w:eastAsia="汉仪魏碑简"/>
                                <w:color w:val="0F0D29" w:themeColor="text1"/>
                                <w:sz w:val="36"/>
                                <w:u w:val="single"/>
                                <w:lang w:val="zh-CN" w:bidi="zh-CN"/>
                                <w14:textFill>
                                  <w14:solidFill>
                                    <w14:schemeClr w14:val="tx1"/>
                                  </w14:solidFill>
                                </w14:textFill>
                              </w:rPr>
                              <w:t xml:space="preserve">   </w:t>
                            </w:r>
                            <w:r>
                              <w:rPr>
                                <w:rFonts w:ascii="汉仪魏碑简" w:eastAsia="汉仪魏碑简"/>
                                <w:color w:val="0F0D29" w:themeColor="text1"/>
                                <w:sz w:val="36"/>
                                <w:lang w:val="zh-CN" w:bidi="zh-CN"/>
                                <w14:textFill>
                                  <w14:solidFill>
                                    <w14:schemeClr w14:val="tx1"/>
                                  </w14:solidFill>
                                </w14:textFill>
                              </w:rPr>
                              <w:t>单位</w:t>
                            </w:r>
                            <w:r>
                              <w:rPr>
                                <w:rFonts w:hint="eastAsia" w:ascii="汉仪魏碑简" w:eastAsia="汉仪魏碑简"/>
                                <w:color w:val="0F0D29" w:themeColor="text1"/>
                                <w:sz w:val="36"/>
                                <w:lang w:val="zh-CN" w:bidi="zh-CN"/>
                                <w14:textFill>
                                  <w14:solidFill>
                                    <w14:schemeClr w14:val="tx1"/>
                                  </w14:solidFill>
                                </w14:textFill>
                              </w:rPr>
                              <w:t>：</w:t>
                            </w:r>
                            <w:r>
                              <w:rPr>
                                <w:rFonts w:hint="eastAsia" w:ascii="汉仪魏碑简" w:eastAsia="汉仪魏碑简"/>
                                <w:color w:val="0F0D29" w:themeColor="text1"/>
                                <w:sz w:val="36"/>
                                <w:u w:val="single"/>
                                <w:lang w:val="zh-CN" w:bidi="zh-CN"/>
                                <w14:textFill>
                                  <w14:solidFill>
                                    <w14:schemeClr w14:val="tx1"/>
                                  </w14:solidFill>
                                </w14:textFill>
                              </w:rPr>
                              <w:t xml:space="preserve"> </w:t>
                            </w:r>
                            <w:r>
                              <w:rPr>
                                <w:rFonts w:ascii="汉仪魏碑简" w:eastAsia="汉仪魏碑简"/>
                                <w:color w:val="0F0D29" w:themeColor="text1"/>
                                <w:sz w:val="36"/>
                                <w:u w:val="single"/>
                                <w:lang w:val="zh-CN" w:bidi="zh-CN"/>
                                <w14:textFill>
                                  <w14:solidFill>
                                    <w14:schemeClr w14:val="tx1"/>
                                  </w14:solidFill>
                                </w14:textFill>
                              </w:rPr>
                              <w:t xml:space="preserve">          </w:t>
                            </w:r>
                            <w:r>
                              <w:rPr>
                                <w:rFonts w:ascii="汉仪魏碑简" w:eastAsia="汉仪魏碑简"/>
                                <w:color w:val="0F0D29" w:themeColor="text1"/>
                                <w:sz w:val="36"/>
                                <w:lang w:val="zh-CN" w:bidi="zh-CN"/>
                                <w14:textFill>
                                  <w14:solidFill>
                                    <w14:schemeClr w14:val="tx1"/>
                                  </w14:solidFill>
                                </w14:textFill>
                              </w:rPr>
                              <w:t>.</w:t>
                            </w:r>
                          </w:p>
                          <w:p>
                            <w:pPr>
                              <w:pStyle w:val="84"/>
                              <w:tabs>
                                <w:tab w:val="left" w:pos="10348"/>
                              </w:tabs>
                              <w:spacing w:line="360" w:lineRule="auto"/>
                              <w:jc w:val="center"/>
                              <w:rPr>
                                <w:rFonts w:ascii="汉仪魏碑简" w:eastAsia="汉仪魏碑简"/>
                                <w:color w:val="0F0D29" w:themeColor="text1"/>
                                <w:sz w:val="36"/>
                                <w:lang w:val="zh-CN" w:bidi="zh-CN"/>
                                <w14:textFill>
                                  <w14:solidFill>
                                    <w14:schemeClr w14:val="tx1"/>
                                  </w14:solidFill>
                                </w14:textFill>
                              </w:rPr>
                            </w:pPr>
                          </w:p>
                          <w:p>
                            <w:pPr>
                              <w:pStyle w:val="84"/>
                              <w:spacing w:line="360" w:lineRule="auto"/>
                              <w:jc w:val="center"/>
                              <w:rPr>
                                <w:rFonts w:ascii="微软雅黑" w:hAnsi="微软雅黑" w:eastAsia="微软雅黑"/>
                                <w:color w:val="0F0D29" w:themeColor="text1"/>
                                <w:sz w:val="32"/>
                                <w:lang w:val="zh-CN" w:bidi="zh-CN"/>
                                <w14:textFill>
                                  <w14:solidFill>
                                    <w14:schemeClr w14:val="tx1"/>
                                  </w14:solidFill>
                                </w14:textFill>
                              </w:rPr>
                            </w:pPr>
                            <w:r>
                              <w:rPr>
                                <w:rFonts w:hint="eastAsia" w:ascii="微软雅黑" w:hAnsi="微软雅黑" w:eastAsia="微软雅黑"/>
                                <w:color w:val="0F0D29" w:themeColor="text1"/>
                                <w:sz w:val="32"/>
                                <w:lang w:val="zh-CN" w:bidi="zh-CN"/>
                                <w14:textFill>
                                  <w14:solidFill>
                                    <w14:schemeClr w14:val="tx1"/>
                                  </w14:solidFill>
                                </w14:textFill>
                              </w:rPr>
                              <w:t>2</w:t>
                            </w:r>
                            <w:r>
                              <w:rPr>
                                <w:rFonts w:ascii="微软雅黑" w:hAnsi="微软雅黑" w:eastAsia="微软雅黑"/>
                                <w:color w:val="0F0D29" w:themeColor="text1"/>
                                <w:sz w:val="32"/>
                                <w:lang w:val="zh-CN" w:bidi="zh-CN"/>
                                <w14:textFill>
                                  <w14:solidFill>
                                    <w14:schemeClr w14:val="tx1"/>
                                  </w14:solidFill>
                                </w14:textFill>
                              </w:rPr>
                              <w:t>022年</w:t>
                            </w:r>
                            <w:r>
                              <w:rPr>
                                <w:rFonts w:hint="eastAsia" w:ascii="微软雅黑" w:hAnsi="微软雅黑" w:eastAsia="微软雅黑"/>
                                <w:color w:val="0F0D29" w:themeColor="text1"/>
                                <w:sz w:val="32"/>
                                <w:lang w:val="zh-CN" w:bidi="zh-CN"/>
                                <w14:textFill>
                                  <w14:solidFill>
                                    <w14:schemeClr w14:val="tx1"/>
                                  </w14:solidFill>
                                </w14:textFill>
                              </w:rPr>
                              <w:t>1</w:t>
                            </w:r>
                            <w:r>
                              <w:rPr>
                                <w:rFonts w:ascii="微软雅黑" w:hAnsi="微软雅黑" w:eastAsia="微软雅黑"/>
                                <w:color w:val="0F0D29" w:themeColor="text1"/>
                                <w:sz w:val="32"/>
                                <w:lang w:val="zh-CN" w:bidi="zh-CN"/>
                                <w14:textFill>
                                  <w14:solidFill>
                                    <w14:schemeClr w14:val="tx1"/>
                                  </w14:solidFill>
                                </w14:textFill>
                              </w:rPr>
                              <w:t>1月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2pt;margin-top:61.85pt;height:589.65pt;width:545.05pt;z-index:-251652096;mso-width-relative:page;mso-height-relative:page;" filled="f" stroked="f" coordsize="21600,21600" o:gfxdata="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0zWEC3AAAAA0BAAAPAAAAAAAAAAEAIAAAACIA&#10;AABkcnMvZG93bnJldi54bWxQSwECFAAUAAAACACHTuJAJfSOPj4CAABnBAAADgAAAAAAAAABACAA&#10;AAArAQAAZHJzL2Uyb0RvYy54bWxQSwUGAAAAAAYABgBZAQAA2wUAAAAA&#10;">
                <v:fill on="f" focussize="0,0"/>
                <v:stroke on="f" weight="0.5pt"/>
                <v:imagedata o:title=""/>
                <o:lock v:ext="edit" aspectratio="f"/>
                <v:textbox>
                  <w:txbxContent>
                    <w:p>
                      <w:pPr>
                        <w:pStyle w:val="84"/>
                        <w:jc w:val="center"/>
                        <w:rPr>
                          <w:rFonts w:ascii="汉仪魏碑简" w:eastAsia="汉仪魏碑简"/>
                          <w:color w:val="0F0D29" w:themeColor="text1"/>
                          <w:sz w:val="52"/>
                          <w:lang w:val="zh-CN" w:bidi="zh-CN"/>
                          <w14:textFill>
                            <w14:solidFill>
                              <w14:schemeClr w14:val="tx1"/>
                            </w14:solidFill>
                          </w14:textFill>
                        </w:rPr>
                      </w:pPr>
                    </w:p>
                    <w:p>
                      <w:pPr>
                        <w:pStyle w:val="84"/>
                        <w:spacing w:line="360" w:lineRule="auto"/>
                        <w:jc w:val="center"/>
                        <w:rPr>
                          <w:rFonts w:ascii="汉仪魏碑简" w:eastAsia="汉仪魏碑简"/>
                          <w:color w:val="0F0D29" w:themeColor="text1"/>
                          <w:sz w:val="56"/>
                          <w:lang w:val="zh-CN" w:bidi="zh-CN"/>
                          <w14:textFill>
                            <w14:solidFill>
                              <w14:schemeClr w14:val="tx1"/>
                            </w14:solidFill>
                          </w14:textFill>
                        </w:rPr>
                      </w:pPr>
                      <w:r>
                        <w:rPr>
                          <w:rFonts w:hint="eastAsia" w:ascii="汉仪魏碑简" w:eastAsia="汉仪魏碑简"/>
                          <w:color w:val="0F0D29" w:themeColor="text1"/>
                          <w:sz w:val="56"/>
                          <w:lang w:val="zh-CN" w:bidi="zh-CN"/>
                          <w14:textFill>
                            <w14:solidFill>
                              <w14:schemeClr w14:val="tx1"/>
                            </w14:solidFill>
                          </w14:textFill>
                        </w:rPr>
                        <w:t>山东第一医科大学（山东省医学科学院）</w:t>
                      </w:r>
                    </w:p>
                    <w:p>
                      <w:pPr>
                        <w:pStyle w:val="84"/>
                        <w:spacing w:line="360" w:lineRule="auto"/>
                        <w:jc w:val="center"/>
                        <w:rPr>
                          <w:rFonts w:ascii="汉仪魏碑简" w:eastAsia="汉仪魏碑简"/>
                          <w:color w:val="0F0D29" w:themeColor="text1"/>
                          <w:sz w:val="56"/>
                          <w:lang w:val="zh-CN" w:bidi="zh-CN"/>
                          <w14:textFill>
                            <w14:solidFill>
                              <w14:schemeClr w14:val="tx1"/>
                            </w14:solidFill>
                          </w14:textFill>
                        </w:rPr>
                      </w:pPr>
                    </w:p>
                    <w:p>
                      <w:pPr>
                        <w:pStyle w:val="84"/>
                        <w:spacing w:line="360" w:lineRule="auto"/>
                        <w:jc w:val="center"/>
                        <w:rPr>
                          <w:rFonts w:ascii="汉仪魏碑简" w:eastAsia="汉仪魏碑简"/>
                          <w:color w:val="0F0D29" w:themeColor="text1"/>
                          <w:lang w:val="zh-CN" w:bidi="zh-CN"/>
                          <w14:textFill>
                            <w14:solidFill>
                              <w14:schemeClr w14:val="tx1"/>
                            </w14:solidFill>
                          </w14:textFill>
                        </w:rPr>
                      </w:pPr>
                      <w:r>
                        <w:rPr>
                          <w:rFonts w:ascii="汉仪魏碑简" w:eastAsia="汉仪魏碑简"/>
                          <w:color w:val="0F0D29" w:themeColor="text1"/>
                          <w:lang w:val="zh-CN" w:bidi="zh-CN"/>
                          <w14:textFill>
                            <w14:solidFill>
                              <w14:schemeClr w14:val="tx1"/>
                            </w14:solidFill>
                          </w14:textFill>
                        </w:rPr>
                        <w:t>研究生</w:t>
                      </w:r>
                      <w:r>
                        <w:rPr>
                          <w:rFonts w:hint="eastAsia" w:ascii="汉仪魏碑简" w:eastAsia="汉仪魏碑简"/>
                          <w:color w:val="0F0D29" w:themeColor="text1"/>
                          <w:lang w:val="zh-CN" w:bidi="zh-CN"/>
                          <w14:textFill>
                            <w14:solidFill>
                              <w14:schemeClr w14:val="tx1"/>
                            </w14:solidFill>
                          </w14:textFill>
                        </w:rPr>
                        <w:t>导师申请支撑材料清单</w:t>
                      </w:r>
                    </w:p>
                    <w:p>
                      <w:pPr>
                        <w:pStyle w:val="84"/>
                        <w:spacing w:line="360" w:lineRule="auto"/>
                        <w:jc w:val="center"/>
                        <w:rPr>
                          <w:rFonts w:ascii="汉仪魏碑简" w:eastAsia="汉仪魏碑简"/>
                          <w:color w:val="0F0D29" w:themeColor="text1"/>
                          <w:lang w:val="zh-CN" w:bidi="zh-CN"/>
                          <w14:textFill>
                            <w14:solidFill>
                              <w14:schemeClr w14:val="tx1"/>
                            </w14:solidFill>
                          </w14:textFill>
                        </w:rPr>
                      </w:pPr>
                    </w:p>
                    <w:p>
                      <w:pPr>
                        <w:pStyle w:val="84"/>
                        <w:spacing w:line="360" w:lineRule="auto"/>
                        <w:jc w:val="center"/>
                        <w:rPr>
                          <w:rFonts w:ascii="汉仪魏碑简" w:eastAsia="汉仪魏碑简"/>
                          <w:color w:val="0F0D29" w:themeColor="text1"/>
                          <w:sz w:val="21"/>
                          <w:lang w:val="zh-CN" w:bidi="zh-CN"/>
                          <w14:textFill>
                            <w14:solidFill>
                              <w14:schemeClr w14:val="tx1"/>
                            </w14:solidFill>
                          </w14:textFill>
                        </w:rPr>
                      </w:pPr>
                    </w:p>
                    <w:p>
                      <w:pPr>
                        <w:pStyle w:val="84"/>
                        <w:spacing w:line="360" w:lineRule="auto"/>
                        <w:jc w:val="center"/>
                        <w:rPr>
                          <w:rFonts w:ascii="汉仪魏碑简" w:eastAsia="汉仪魏碑简"/>
                          <w:color w:val="0F0D29" w:themeColor="text1"/>
                          <w:sz w:val="22"/>
                          <w:lang w:val="zh-CN" w:bidi="zh-CN"/>
                          <w14:textFill>
                            <w14:solidFill>
                              <w14:schemeClr w14:val="tx1"/>
                            </w14:solidFill>
                          </w14:textFill>
                        </w:rPr>
                      </w:pPr>
                    </w:p>
                    <w:p>
                      <w:pPr>
                        <w:pStyle w:val="84"/>
                        <w:tabs>
                          <w:tab w:val="left" w:pos="10348"/>
                        </w:tabs>
                        <w:spacing w:line="360" w:lineRule="auto"/>
                        <w:jc w:val="center"/>
                        <w:rPr>
                          <w:rFonts w:ascii="汉仪魏碑简" w:eastAsia="汉仪魏碑简"/>
                          <w:color w:val="0F0D29" w:themeColor="text1"/>
                          <w:sz w:val="36"/>
                          <w:lang w:val="zh-CN" w:bidi="zh-CN"/>
                          <w14:textFill>
                            <w14:solidFill>
                              <w14:schemeClr w14:val="tx1"/>
                            </w14:solidFill>
                          </w14:textFill>
                        </w:rPr>
                      </w:pPr>
                      <w:r>
                        <w:rPr>
                          <w:rFonts w:hint="eastAsia" w:ascii="汉仪魏碑简" w:eastAsia="汉仪魏碑简"/>
                          <w:color w:val="0F0D29" w:themeColor="text1"/>
                          <w:sz w:val="36"/>
                          <w:lang w:val="zh-CN" w:bidi="zh-CN"/>
                          <w14:textFill>
                            <w14:solidFill>
                              <w14:schemeClr w14:val="tx1"/>
                            </w14:solidFill>
                          </w14:textFill>
                        </w:rPr>
                        <w:t>申请人：</w:t>
                      </w:r>
                      <w:r>
                        <w:rPr>
                          <w:rFonts w:hint="eastAsia" w:ascii="汉仪魏碑简" w:eastAsia="汉仪魏碑简"/>
                          <w:color w:val="0F0D29" w:themeColor="text1"/>
                          <w:sz w:val="36"/>
                          <w:u w:val="single"/>
                          <w:lang w:val="zh-CN" w:bidi="zh-CN"/>
                          <w14:textFill>
                            <w14:solidFill>
                              <w14:schemeClr w14:val="tx1"/>
                            </w14:solidFill>
                          </w14:textFill>
                        </w:rPr>
                        <w:t xml:space="preserve"> </w:t>
                      </w:r>
                      <w:r>
                        <w:rPr>
                          <w:rFonts w:ascii="汉仪魏碑简" w:eastAsia="汉仪魏碑简"/>
                          <w:color w:val="0F0D29" w:themeColor="text1"/>
                          <w:sz w:val="36"/>
                          <w:u w:val="single"/>
                          <w:lang w:val="zh-CN" w:bidi="zh-CN"/>
                          <w14:textFill>
                            <w14:solidFill>
                              <w14:schemeClr w14:val="tx1"/>
                            </w14:solidFill>
                          </w14:textFill>
                        </w:rPr>
                        <w:t xml:space="preserve">       </w:t>
                      </w:r>
                      <w:r>
                        <w:rPr>
                          <w:rFonts w:ascii="汉仪魏碑简" w:eastAsia="汉仪魏碑简"/>
                          <w:color w:val="0F0D29" w:themeColor="text1"/>
                          <w:sz w:val="36"/>
                          <w:lang w:val="zh-CN" w:bidi="zh-CN"/>
                          <w14:textFill>
                            <w14:solidFill>
                              <w14:schemeClr w14:val="tx1"/>
                            </w14:solidFill>
                          </w14:textFill>
                        </w:rPr>
                        <w:t xml:space="preserve"> 工号</w:t>
                      </w:r>
                      <w:r>
                        <w:rPr>
                          <w:rFonts w:hint="eastAsia" w:ascii="汉仪魏碑简" w:eastAsia="汉仪魏碑简"/>
                          <w:color w:val="0F0D29" w:themeColor="text1"/>
                          <w:sz w:val="36"/>
                          <w:lang w:val="zh-CN" w:bidi="zh-CN"/>
                          <w14:textFill>
                            <w14:solidFill>
                              <w14:schemeClr w14:val="tx1"/>
                            </w14:solidFill>
                          </w14:textFill>
                        </w:rPr>
                        <w:t>：</w:t>
                      </w:r>
                      <w:r>
                        <w:rPr>
                          <w:rFonts w:hint="eastAsia" w:ascii="汉仪魏碑简" w:eastAsia="汉仪魏碑简"/>
                          <w:color w:val="0F0D29" w:themeColor="text1"/>
                          <w:sz w:val="36"/>
                          <w:u w:val="single"/>
                          <w:lang w:val="zh-CN" w:bidi="zh-CN"/>
                          <w14:textFill>
                            <w14:solidFill>
                              <w14:schemeClr w14:val="tx1"/>
                            </w14:solidFill>
                          </w14:textFill>
                        </w:rPr>
                        <w:t xml:space="preserve"> </w:t>
                      </w:r>
                      <w:r>
                        <w:rPr>
                          <w:rFonts w:ascii="汉仪魏碑简" w:eastAsia="汉仪魏碑简"/>
                          <w:color w:val="0F0D29" w:themeColor="text1"/>
                          <w:sz w:val="36"/>
                          <w:u w:val="single"/>
                          <w:lang w:val="zh-CN" w:bidi="zh-CN"/>
                          <w14:textFill>
                            <w14:solidFill>
                              <w14:schemeClr w14:val="tx1"/>
                            </w14:solidFill>
                          </w14:textFill>
                        </w:rPr>
                        <w:t xml:space="preserve">  </w:t>
                      </w:r>
                      <w:r>
                        <w:rPr>
                          <w:rFonts w:hint="eastAsia" w:ascii="汉仪魏碑简" w:eastAsia="汉仪魏碑简"/>
                          <w:color w:val="0F0D29" w:themeColor="text1"/>
                          <w:sz w:val="36"/>
                          <w:u w:val="single"/>
                          <w:lang w:val="zh-CN" w:bidi="zh-CN"/>
                          <w14:textFill>
                            <w14:solidFill>
                              <w14:schemeClr w14:val="tx1"/>
                            </w14:solidFill>
                          </w14:textFill>
                        </w:rPr>
                        <w:t xml:space="preserve"> </w:t>
                      </w:r>
                      <w:r>
                        <w:rPr>
                          <w:rFonts w:ascii="汉仪魏碑简" w:eastAsia="汉仪魏碑简"/>
                          <w:color w:val="0F0D29" w:themeColor="text1"/>
                          <w:sz w:val="36"/>
                          <w:u w:val="single"/>
                          <w:lang w:val="zh-CN" w:bidi="zh-CN"/>
                          <w14:textFill>
                            <w14:solidFill>
                              <w14:schemeClr w14:val="tx1"/>
                            </w14:solidFill>
                          </w14:textFill>
                        </w:rPr>
                        <w:t xml:space="preserve">   </w:t>
                      </w:r>
                      <w:r>
                        <w:rPr>
                          <w:rFonts w:ascii="汉仪魏碑简" w:eastAsia="汉仪魏碑简"/>
                          <w:color w:val="0F0D29" w:themeColor="text1"/>
                          <w:sz w:val="36"/>
                          <w:lang w:val="zh-CN" w:bidi="zh-CN"/>
                          <w14:textFill>
                            <w14:solidFill>
                              <w14:schemeClr w14:val="tx1"/>
                            </w14:solidFill>
                          </w14:textFill>
                        </w:rPr>
                        <w:t>单位</w:t>
                      </w:r>
                      <w:r>
                        <w:rPr>
                          <w:rFonts w:hint="eastAsia" w:ascii="汉仪魏碑简" w:eastAsia="汉仪魏碑简"/>
                          <w:color w:val="0F0D29" w:themeColor="text1"/>
                          <w:sz w:val="36"/>
                          <w:lang w:val="zh-CN" w:bidi="zh-CN"/>
                          <w14:textFill>
                            <w14:solidFill>
                              <w14:schemeClr w14:val="tx1"/>
                            </w14:solidFill>
                          </w14:textFill>
                        </w:rPr>
                        <w:t>：</w:t>
                      </w:r>
                      <w:r>
                        <w:rPr>
                          <w:rFonts w:hint="eastAsia" w:ascii="汉仪魏碑简" w:eastAsia="汉仪魏碑简"/>
                          <w:color w:val="0F0D29" w:themeColor="text1"/>
                          <w:sz w:val="36"/>
                          <w:u w:val="single"/>
                          <w:lang w:val="zh-CN" w:bidi="zh-CN"/>
                          <w14:textFill>
                            <w14:solidFill>
                              <w14:schemeClr w14:val="tx1"/>
                            </w14:solidFill>
                          </w14:textFill>
                        </w:rPr>
                        <w:t xml:space="preserve"> </w:t>
                      </w:r>
                      <w:r>
                        <w:rPr>
                          <w:rFonts w:ascii="汉仪魏碑简" w:eastAsia="汉仪魏碑简"/>
                          <w:color w:val="0F0D29" w:themeColor="text1"/>
                          <w:sz w:val="36"/>
                          <w:u w:val="single"/>
                          <w:lang w:val="zh-CN" w:bidi="zh-CN"/>
                          <w14:textFill>
                            <w14:solidFill>
                              <w14:schemeClr w14:val="tx1"/>
                            </w14:solidFill>
                          </w14:textFill>
                        </w:rPr>
                        <w:t xml:space="preserve">          </w:t>
                      </w:r>
                      <w:r>
                        <w:rPr>
                          <w:rFonts w:ascii="汉仪魏碑简" w:eastAsia="汉仪魏碑简"/>
                          <w:color w:val="0F0D29" w:themeColor="text1"/>
                          <w:sz w:val="36"/>
                          <w:lang w:val="zh-CN" w:bidi="zh-CN"/>
                          <w14:textFill>
                            <w14:solidFill>
                              <w14:schemeClr w14:val="tx1"/>
                            </w14:solidFill>
                          </w14:textFill>
                        </w:rPr>
                        <w:t>.</w:t>
                      </w:r>
                    </w:p>
                    <w:p>
                      <w:pPr>
                        <w:pStyle w:val="84"/>
                        <w:tabs>
                          <w:tab w:val="left" w:pos="10348"/>
                        </w:tabs>
                        <w:spacing w:line="360" w:lineRule="auto"/>
                        <w:jc w:val="center"/>
                        <w:rPr>
                          <w:rFonts w:ascii="汉仪魏碑简" w:eastAsia="汉仪魏碑简"/>
                          <w:color w:val="0F0D29" w:themeColor="text1"/>
                          <w:sz w:val="36"/>
                          <w:lang w:val="zh-CN" w:bidi="zh-CN"/>
                          <w14:textFill>
                            <w14:solidFill>
                              <w14:schemeClr w14:val="tx1"/>
                            </w14:solidFill>
                          </w14:textFill>
                        </w:rPr>
                      </w:pPr>
                    </w:p>
                    <w:p>
                      <w:pPr>
                        <w:pStyle w:val="84"/>
                        <w:spacing w:line="360" w:lineRule="auto"/>
                        <w:jc w:val="center"/>
                        <w:rPr>
                          <w:rFonts w:ascii="微软雅黑" w:hAnsi="微软雅黑" w:eastAsia="微软雅黑"/>
                          <w:color w:val="0F0D29" w:themeColor="text1"/>
                          <w:sz w:val="32"/>
                          <w:lang w:val="zh-CN" w:bidi="zh-CN"/>
                          <w14:textFill>
                            <w14:solidFill>
                              <w14:schemeClr w14:val="tx1"/>
                            </w14:solidFill>
                          </w14:textFill>
                        </w:rPr>
                      </w:pPr>
                      <w:r>
                        <w:rPr>
                          <w:rFonts w:hint="eastAsia" w:ascii="微软雅黑" w:hAnsi="微软雅黑" w:eastAsia="微软雅黑"/>
                          <w:color w:val="0F0D29" w:themeColor="text1"/>
                          <w:sz w:val="32"/>
                          <w:lang w:val="zh-CN" w:bidi="zh-CN"/>
                          <w14:textFill>
                            <w14:solidFill>
                              <w14:schemeClr w14:val="tx1"/>
                            </w14:solidFill>
                          </w14:textFill>
                        </w:rPr>
                        <w:t>2</w:t>
                      </w:r>
                      <w:r>
                        <w:rPr>
                          <w:rFonts w:ascii="微软雅黑" w:hAnsi="微软雅黑" w:eastAsia="微软雅黑"/>
                          <w:color w:val="0F0D29" w:themeColor="text1"/>
                          <w:sz w:val="32"/>
                          <w:lang w:val="zh-CN" w:bidi="zh-CN"/>
                          <w14:textFill>
                            <w14:solidFill>
                              <w14:schemeClr w14:val="tx1"/>
                            </w14:solidFill>
                          </w14:textFill>
                        </w:rPr>
                        <w:t>022年</w:t>
                      </w:r>
                      <w:r>
                        <w:rPr>
                          <w:rFonts w:hint="eastAsia" w:ascii="微软雅黑" w:hAnsi="微软雅黑" w:eastAsia="微软雅黑"/>
                          <w:color w:val="0F0D29" w:themeColor="text1"/>
                          <w:sz w:val="32"/>
                          <w:lang w:val="zh-CN" w:bidi="zh-CN"/>
                          <w14:textFill>
                            <w14:solidFill>
                              <w14:schemeClr w14:val="tx1"/>
                            </w14:solidFill>
                          </w14:textFill>
                        </w:rPr>
                        <w:t>1</w:t>
                      </w:r>
                      <w:r>
                        <w:rPr>
                          <w:rFonts w:ascii="微软雅黑" w:hAnsi="微软雅黑" w:eastAsia="微软雅黑"/>
                          <w:color w:val="0F0D29" w:themeColor="text1"/>
                          <w:sz w:val="32"/>
                          <w:lang w:val="zh-CN" w:bidi="zh-CN"/>
                          <w14:textFill>
                            <w14:solidFill>
                              <w14:schemeClr w14:val="tx1"/>
                            </w14:solidFill>
                          </w14:textFill>
                        </w:rPr>
                        <w:t>1月</w:t>
                      </w:r>
                    </w:p>
                  </w:txbxContent>
                </v:textbox>
              </v:shape>
            </w:pict>
          </mc:Fallback>
        </mc:AlternateContent>
      </w:r>
      <w:r>
        <w:rPr>
          <w:rFonts w:hint="eastAsia"/>
          <w:lang w:val="zh-CN" w:bidi="zh-CN"/>
        </w:rPr>
        <w:br w:type="page"/>
      </w:r>
      <w:r>
        <w:rPr>
          <w:rFonts w:hint="eastAsia"/>
          <w:color w:val="FF0000"/>
        </w:rPr>
        <w:t>（支撑材料添加完成后请刷新页码，以便后期审核时查找相应材料）</w:t>
      </w:r>
    </w:p>
    <w:sdt>
      <w:sdtPr>
        <w:rPr>
          <w:rFonts w:cstheme="minorBidi"/>
          <w:color w:val="082A75" w:themeColor="text2"/>
          <w:sz w:val="28"/>
          <w:szCs w:val="22"/>
          <w:lang w:val="zh-CN"/>
          <w14:textFill>
            <w14:solidFill>
              <w14:schemeClr w14:val="tx2"/>
            </w14:solidFill>
          </w14:textFill>
        </w:rPr>
        <w:id w:val="-1839984258"/>
        <w:docPartObj>
          <w:docPartGallery w:val="Table of Contents"/>
          <w:docPartUnique/>
        </w:docPartObj>
      </w:sdtPr>
      <w:sdtEndPr>
        <w:rPr>
          <w:rFonts w:cstheme="minorBidi"/>
          <w:bCs/>
          <w:color w:val="082A75" w:themeColor="text2"/>
          <w:sz w:val="28"/>
          <w:szCs w:val="22"/>
          <w:lang w:val="zh-CN"/>
          <w14:textFill>
            <w14:solidFill>
              <w14:schemeClr w14:val="tx2"/>
            </w14:solidFill>
          </w14:textFill>
        </w:rPr>
      </w:sdtEndPr>
      <w:sdtContent>
        <w:p>
          <w:pPr>
            <w:pStyle w:val="265"/>
            <w:jc w:val="center"/>
          </w:pPr>
          <w:r>
            <w:rPr>
              <w:lang w:val="zh-CN"/>
            </w:rPr>
            <w:t>目录</w:t>
          </w:r>
        </w:p>
        <w:p>
          <w:pPr>
            <w:pStyle w:val="44"/>
            <w:tabs>
              <w:tab w:val="right" w:leader="dot" w:pos="10024"/>
            </w:tabs>
            <w:rPr>
              <w:rFonts w:asciiTheme="minorHAnsi" w:hAnsiTheme="minorHAnsi" w:eastAsiaTheme="minorEastAsia"/>
              <w:b w:val="0"/>
              <w:color w:val="auto"/>
              <w:kern w:val="2"/>
              <w:sz w:val="21"/>
            </w:rPr>
          </w:pPr>
          <w:r>
            <w:fldChar w:fldCharType="begin"/>
          </w:r>
          <w:r>
            <w:instrText xml:space="preserve"> TOC \o "1-3" \h \z \u </w:instrText>
          </w:r>
          <w:r>
            <w:fldChar w:fldCharType="separate"/>
          </w:r>
          <w:r>
            <w:fldChar w:fldCharType="begin"/>
          </w:r>
          <w:r>
            <w:instrText xml:space="preserve"> HYPERLINK \l "_Toc119570724" </w:instrText>
          </w:r>
          <w:r>
            <w:fldChar w:fldCharType="separate"/>
          </w:r>
          <w:r>
            <w:rPr>
              <w:rStyle w:val="242"/>
            </w:rPr>
            <w:t>1. 专业技术职务证明材料扫描件</w:t>
          </w:r>
          <w:r>
            <w:tab/>
          </w:r>
          <w:r>
            <w:fldChar w:fldCharType="begin"/>
          </w:r>
          <w:r>
            <w:instrText xml:space="preserve"> PAGEREF _Toc119570724 \h </w:instrText>
          </w:r>
          <w:r>
            <w:fldChar w:fldCharType="separate"/>
          </w:r>
          <w:r>
            <w:t>1</w:t>
          </w:r>
          <w:r>
            <w:fldChar w:fldCharType="end"/>
          </w:r>
          <w:r>
            <w:fldChar w:fldCharType="end"/>
          </w:r>
        </w:p>
        <w:p>
          <w:pPr>
            <w:pStyle w:val="44"/>
            <w:tabs>
              <w:tab w:val="right" w:leader="dot" w:pos="10024"/>
            </w:tabs>
            <w:rPr>
              <w:rFonts w:asciiTheme="minorHAnsi" w:hAnsiTheme="minorHAnsi" w:eastAsiaTheme="minorEastAsia"/>
              <w:b w:val="0"/>
              <w:color w:val="auto"/>
              <w:kern w:val="2"/>
              <w:sz w:val="21"/>
            </w:rPr>
          </w:pPr>
          <w:r>
            <w:fldChar w:fldCharType="begin"/>
          </w:r>
          <w:r>
            <w:instrText xml:space="preserve"> HYPERLINK \l "_Toc119570725" </w:instrText>
          </w:r>
          <w:r>
            <w:fldChar w:fldCharType="separate"/>
          </w:r>
          <w:r>
            <w:rPr>
              <w:rStyle w:val="242"/>
            </w:rPr>
            <w:t>2. 最高学位、学历证书扫描件</w:t>
          </w:r>
          <w:r>
            <w:tab/>
          </w:r>
          <w:r>
            <w:fldChar w:fldCharType="begin"/>
          </w:r>
          <w:r>
            <w:instrText xml:space="preserve"> PAGEREF _Toc119570725 \h </w:instrText>
          </w:r>
          <w:r>
            <w:fldChar w:fldCharType="separate"/>
          </w:r>
          <w:r>
            <w:t>1</w:t>
          </w:r>
          <w:r>
            <w:fldChar w:fldCharType="end"/>
          </w:r>
          <w:r>
            <w:fldChar w:fldCharType="end"/>
          </w:r>
        </w:p>
        <w:p>
          <w:pPr>
            <w:pStyle w:val="44"/>
            <w:tabs>
              <w:tab w:val="right" w:leader="dot" w:pos="10024"/>
            </w:tabs>
            <w:rPr>
              <w:rFonts w:asciiTheme="minorHAnsi" w:hAnsiTheme="minorHAnsi" w:eastAsiaTheme="minorEastAsia"/>
              <w:b w:val="0"/>
              <w:color w:val="auto"/>
              <w:kern w:val="2"/>
              <w:sz w:val="21"/>
            </w:rPr>
          </w:pPr>
          <w:r>
            <w:fldChar w:fldCharType="begin"/>
          </w:r>
          <w:r>
            <w:instrText xml:space="preserve"> HYPERLINK \l "_Toc119570726" </w:instrText>
          </w:r>
          <w:r>
            <w:fldChar w:fldCharType="separate"/>
          </w:r>
          <w:r>
            <w:rPr>
              <w:rStyle w:val="242"/>
            </w:rPr>
            <w:t>3. 人才称号证书扫描件</w:t>
          </w:r>
          <w:r>
            <w:tab/>
          </w:r>
          <w:r>
            <w:fldChar w:fldCharType="begin"/>
          </w:r>
          <w:r>
            <w:instrText xml:space="preserve"> PAGEREF _Toc119570726 \h </w:instrText>
          </w:r>
          <w:r>
            <w:fldChar w:fldCharType="separate"/>
          </w:r>
          <w:r>
            <w:t>1</w:t>
          </w:r>
          <w:r>
            <w:fldChar w:fldCharType="end"/>
          </w:r>
          <w:r>
            <w:fldChar w:fldCharType="end"/>
          </w:r>
        </w:p>
        <w:p>
          <w:pPr>
            <w:pStyle w:val="44"/>
            <w:tabs>
              <w:tab w:val="right" w:leader="dot" w:pos="10024"/>
            </w:tabs>
            <w:rPr>
              <w:rFonts w:asciiTheme="minorHAnsi" w:hAnsiTheme="minorHAnsi" w:eastAsiaTheme="minorEastAsia"/>
              <w:b w:val="0"/>
              <w:color w:val="auto"/>
              <w:kern w:val="2"/>
              <w:sz w:val="21"/>
            </w:rPr>
          </w:pPr>
          <w:r>
            <w:fldChar w:fldCharType="begin"/>
          </w:r>
          <w:r>
            <w:instrText xml:space="preserve"> HYPERLINK \l "_Toc119570727" </w:instrText>
          </w:r>
          <w:r>
            <w:fldChar w:fldCharType="separate"/>
          </w:r>
          <w:r>
            <w:rPr>
              <w:rStyle w:val="242"/>
            </w:rPr>
            <w:t>4. 学术兼职证明材料</w:t>
          </w:r>
          <w:r>
            <w:tab/>
          </w:r>
          <w:r>
            <w:fldChar w:fldCharType="begin"/>
          </w:r>
          <w:r>
            <w:instrText xml:space="preserve"> PAGEREF _Toc119570727 \h </w:instrText>
          </w:r>
          <w:r>
            <w:fldChar w:fldCharType="separate"/>
          </w:r>
          <w:r>
            <w:t>1</w:t>
          </w:r>
          <w:r>
            <w:fldChar w:fldCharType="end"/>
          </w:r>
          <w:r>
            <w:fldChar w:fldCharType="end"/>
          </w:r>
        </w:p>
        <w:p>
          <w:pPr>
            <w:pStyle w:val="44"/>
            <w:tabs>
              <w:tab w:val="right" w:leader="dot" w:pos="10024"/>
            </w:tabs>
            <w:rPr>
              <w:rFonts w:asciiTheme="minorHAnsi" w:hAnsiTheme="minorHAnsi" w:eastAsiaTheme="minorEastAsia"/>
              <w:b w:val="0"/>
              <w:color w:val="auto"/>
              <w:kern w:val="2"/>
              <w:sz w:val="21"/>
            </w:rPr>
          </w:pPr>
          <w:r>
            <w:fldChar w:fldCharType="begin"/>
          </w:r>
          <w:r>
            <w:instrText xml:space="preserve"> HYPERLINK \l "_Toc119570728" </w:instrText>
          </w:r>
          <w:r>
            <w:fldChar w:fldCharType="separate"/>
          </w:r>
          <w:r>
            <w:rPr>
              <w:rStyle w:val="242"/>
            </w:rPr>
            <w:t>5.主持在研项目任务书</w:t>
          </w:r>
          <w:r>
            <w:tab/>
          </w:r>
          <w:r>
            <w:fldChar w:fldCharType="begin"/>
          </w:r>
          <w:r>
            <w:instrText xml:space="preserve"> PAGEREF _Toc119570728 \h </w:instrText>
          </w:r>
          <w:r>
            <w:fldChar w:fldCharType="separate"/>
          </w:r>
          <w:r>
            <w:t>1</w:t>
          </w:r>
          <w:r>
            <w:fldChar w:fldCharType="end"/>
          </w:r>
          <w:r>
            <w:fldChar w:fldCharType="end"/>
          </w:r>
        </w:p>
        <w:p>
          <w:pPr>
            <w:pStyle w:val="44"/>
            <w:tabs>
              <w:tab w:val="right" w:leader="dot" w:pos="10024"/>
            </w:tabs>
            <w:rPr>
              <w:rFonts w:asciiTheme="minorHAnsi" w:hAnsiTheme="minorHAnsi" w:eastAsiaTheme="minorEastAsia"/>
              <w:b w:val="0"/>
              <w:color w:val="auto"/>
              <w:kern w:val="2"/>
              <w:sz w:val="21"/>
            </w:rPr>
          </w:pPr>
          <w:r>
            <w:fldChar w:fldCharType="begin"/>
          </w:r>
          <w:r>
            <w:instrText xml:space="preserve"> HYPERLINK \l "_Toc119570729" </w:instrText>
          </w:r>
          <w:r>
            <w:fldChar w:fldCharType="separate"/>
          </w:r>
          <w:r>
            <w:rPr>
              <w:rStyle w:val="242"/>
            </w:rPr>
            <w:t>6.可支配纵向科研经费证明材料</w:t>
          </w:r>
          <w:r>
            <w:tab/>
          </w:r>
          <w:r>
            <w:fldChar w:fldCharType="begin"/>
          </w:r>
          <w:r>
            <w:instrText xml:space="preserve"> PAGEREF _Toc119570729 \h </w:instrText>
          </w:r>
          <w:r>
            <w:fldChar w:fldCharType="separate"/>
          </w:r>
          <w:r>
            <w:t>1</w:t>
          </w:r>
          <w:r>
            <w:fldChar w:fldCharType="end"/>
          </w:r>
          <w:r>
            <w:fldChar w:fldCharType="end"/>
          </w:r>
        </w:p>
        <w:p>
          <w:pPr>
            <w:pStyle w:val="44"/>
            <w:tabs>
              <w:tab w:val="right" w:leader="dot" w:pos="10024"/>
            </w:tabs>
            <w:rPr>
              <w:rFonts w:asciiTheme="minorHAnsi" w:hAnsiTheme="minorHAnsi" w:eastAsiaTheme="minorEastAsia"/>
              <w:b w:val="0"/>
              <w:color w:val="auto"/>
              <w:kern w:val="2"/>
              <w:sz w:val="21"/>
            </w:rPr>
          </w:pPr>
          <w:r>
            <w:fldChar w:fldCharType="begin"/>
          </w:r>
          <w:r>
            <w:instrText xml:space="preserve"> HYPERLINK \l "_Toc119570730" </w:instrText>
          </w:r>
          <w:r>
            <w:fldChar w:fldCharType="separate"/>
          </w:r>
          <w:r>
            <w:rPr>
              <w:rStyle w:val="242"/>
            </w:rPr>
            <w:t>7. 近五年（2018.1.1以来）代表性成果</w:t>
          </w:r>
          <w:r>
            <w:tab/>
          </w:r>
          <w:r>
            <w:fldChar w:fldCharType="begin"/>
          </w:r>
          <w:r>
            <w:instrText xml:space="preserve"> PAGEREF _Toc119570730 \h </w:instrText>
          </w:r>
          <w:r>
            <w:fldChar w:fldCharType="separate"/>
          </w:r>
          <w:r>
            <w:t>2</w:t>
          </w:r>
          <w:r>
            <w:fldChar w:fldCharType="end"/>
          </w:r>
          <w:r>
            <w:fldChar w:fldCharType="end"/>
          </w:r>
        </w:p>
        <w:p>
          <w:r>
            <w:rPr>
              <w:bCs/>
              <w:lang w:val="zh-CN"/>
            </w:rPr>
            <w:fldChar w:fldCharType="end"/>
          </w:r>
        </w:p>
      </w:sdtContent>
    </w:sdt>
    <w:p>
      <w:pPr>
        <w:jc w:val="center"/>
        <w:rPr>
          <w:sz w:val="36"/>
        </w:rPr>
      </w:pPr>
    </w:p>
    <w:p>
      <w:pPr>
        <w:spacing w:after="200"/>
        <w:rPr>
          <w:color w:val="0F0D29" w:themeColor="text1"/>
          <w14:textFill>
            <w14:solidFill>
              <w14:schemeClr w14:val="tx1"/>
            </w14:solidFill>
          </w14:textFill>
        </w:rPr>
        <w:sectPr>
          <w:type w:val="continuous"/>
          <w:pgSz w:w="11906" w:h="16838"/>
          <w:pgMar w:top="1135" w:right="936" w:bottom="720" w:left="936" w:header="340" w:footer="0" w:gutter="0"/>
          <w:pgNumType w:start="0"/>
          <w:cols w:space="720" w:num="1"/>
          <w:docGrid w:linePitch="382" w:charSpace="0"/>
        </w:sectPr>
      </w:pPr>
      <w:r>
        <w:rPr>
          <w:color w:val="0F0D29" w:themeColor="text1"/>
          <w14:textFill>
            <w14:solidFill>
              <w14:schemeClr w14:val="tx1"/>
            </w14:solidFill>
          </w14:textFill>
        </w:rPr>
        <w:br w:type="page"/>
      </w:r>
    </w:p>
    <w:p>
      <w:pPr>
        <w:pStyle w:val="5"/>
      </w:pPr>
      <w:bookmarkStart w:id="0" w:name="_Toc119570724"/>
      <w:r>
        <w:t>1. 专业技</w:t>
      </w:r>
      <w:r>
        <w:rPr>
          <w:rFonts w:hint="eastAsia"/>
        </w:rPr>
        <w:t>术职务证明材料扫描件</w:t>
      </w:r>
      <w:bookmarkEnd w:id="0"/>
    </w:p>
    <w:p>
      <w:pPr>
        <w:rPr>
          <w:color w:val="FF0000"/>
          <w:sz w:val="24"/>
        </w:rPr>
      </w:pPr>
      <w:r>
        <w:rPr>
          <w:rFonts w:hint="eastAsia"/>
          <w:color w:val="FF0000"/>
          <w:sz w:val="24"/>
        </w:rPr>
        <w:t>（插入相关图片，图片不要超过</w:t>
      </w:r>
      <w:r>
        <w:rPr>
          <w:color w:val="FF0000"/>
          <w:sz w:val="24"/>
        </w:rPr>
        <w:t>50</w:t>
      </w:r>
      <w:r>
        <w:rPr>
          <w:rFonts w:hint="eastAsia"/>
          <w:color w:val="FF0000"/>
          <w:sz w:val="24"/>
        </w:rPr>
        <w:t>k）</w:t>
      </w:r>
    </w:p>
    <w:p/>
    <w:p>
      <w:pPr>
        <w:pStyle w:val="5"/>
      </w:pPr>
      <w:bookmarkStart w:id="1" w:name="_Toc119570725"/>
      <w:r>
        <w:t xml:space="preserve">2. </w:t>
      </w:r>
      <w:r>
        <w:rPr>
          <w:rFonts w:hint="eastAsia"/>
        </w:rPr>
        <w:t>最高学位、学历证书扫描件</w:t>
      </w:r>
      <w:bookmarkEnd w:id="1"/>
    </w:p>
    <w:p>
      <w:pPr>
        <w:rPr>
          <w:color w:val="FF0000"/>
          <w:sz w:val="24"/>
        </w:rPr>
      </w:pPr>
      <w:r>
        <w:rPr>
          <w:rFonts w:hint="eastAsia"/>
          <w:color w:val="FF0000"/>
          <w:sz w:val="24"/>
        </w:rPr>
        <w:t>（插入相关图片，图片不要超过</w:t>
      </w:r>
      <w:r>
        <w:rPr>
          <w:color w:val="FF0000"/>
          <w:sz w:val="24"/>
        </w:rPr>
        <w:t>50k</w:t>
      </w:r>
      <w:r>
        <w:rPr>
          <w:rFonts w:hint="eastAsia"/>
          <w:color w:val="FF0000"/>
          <w:sz w:val="24"/>
        </w:rPr>
        <w:t>）</w:t>
      </w:r>
    </w:p>
    <w:p/>
    <w:p>
      <w:pPr>
        <w:pStyle w:val="5"/>
      </w:pPr>
      <w:bookmarkStart w:id="2" w:name="_Toc119570726"/>
      <w:r>
        <w:t xml:space="preserve">3. </w:t>
      </w:r>
      <w:r>
        <w:rPr>
          <w:rFonts w:hint="eastAsia"/>
        </w:rPr>
        <w:t>人才称号证书扫描件</w:t>
      </w:r>
      <w:bookmarkEnd w:id="2"/>
    </w:p>
    <w:p>
      <w:pPr>
        <w:rPr>
          <w:color w:val="FF0000"/>
          <w:sz w:val="24"/>
        </w:rPr>
      </w:pPr>
      <w:r>
        <w:rPr>
          <w:rFonts w:hint="eastAsia"/>
          <w:color w:val="FF0000"/>
          <w:sz w:val="24"/>
        </w:rPr>
        <w:t>（插入相关图片，图片不要超过</w:t>
      </w:r>
      <w:r>
        <w:rPr>
          <w:color w:val="FF0000"/>
          <w:sz w:val="24"/>
        </w:rPr>
        <w:t>50k</w:t>
      </w:r>
      <w:r>
        <w:rPr>
          <w:rFonts w:hint="eastAsia"/>
          <w:color w:val="FF0000"/>
          <w:sz w:val="24"/>
        </w:rPr>
        <w:t>）</w:t>
      </w:r>
    </w:p>
    <w:p/>
    <w:p>
      <w:pPr>
        <w:pStyle w:val="5"/>
      </w:pPr>
      <w:bookmarkStart w:id="3" w:name="_Toc119570727"/>
      <w:r>
        <w:t xml:space="preserve">4. </w:t>
      </w:r>
      <w:r>
        <w:rPr>
          <w:rFonts w:hint="eastAsia"/>
        </w:rPr>
        <w:t>学术兼职证明材料</w:t>
      </w:r>
      <w:bookmarkEnd w:id="3"/>
    </w:p>
    <w:p>
      <w:pPr>
        <w:rPr>
          <w:color w:val="FF0000"/>
          <w:sz w:val="24"/>
        </w:rPr>
      </w:pPr>
      <w:r>
        <w:rPr>
          <w:rFonts w:hint="eastAsia"/>
          <w:color w:val="FF0000"/>
          <w:sz w:val="24"/>
        </w:rPr>
        <w:t>（插入相关图片，图片不要超过</w:t>
      </w:r>
      <w:r>
        <w:rPr>
          <w:color w:val="FF0000"/>
          <w:sz w:val="24"/>
        </w:rPr>
        <w:t>50k</w:t>
      </w:r>
      <w:r>
        <w:rPr>
          <w:rFonts w:hint="eastAsia"/>
          <w:color w:val="FF0000"/>
          <w:sz w:val="24"/>
        </w:rPr>
        <w:t>）</w:t>
      </w:r>
    </w:p>
    <w:p/>
    <w:p>
      <w:pPr>
        <w:pStyle w:val="5"/>
      </w:pPr>
      <w:bookmarkStart w:id="4" w:name="_Toc119570728"/>
      <w:r>
        <w:t>5.</w:t>
      </w:r>
      <w:r>
        <w:rPr>
          <w:rFonts w:hint="eastAsia"/>
        </w:rPr>
        <w:t>主持在研项目任务书</w:t>
      </w:r>
      <w:bookmarkEnd w:id="4"/>
    </w:p>
    <w:p>
      <w:pPr>
        <w:rPr>
          <w:color w:val="FF0000"/>
          <w:sz w:val="24"/>
        </w:rPr>
      </w:pPr>
      <w:r>
        <w:rPr>
          <w:rFonts w:hint="eastAsia"/>
          <w:color w:val="FF0000"/>
          <w:sz w:val="24"/>
        </w:rPr>
        <w:t>（插入项目合同书、任务书图片，提供材料包括：批复单位的盖章页、项目负责人、项目承担单位、批准经费信息的页面，按国家级、省级、厅局级、横向课题顺序依次排列，横向课题需提供经费到账证明。</w:t>
      </w:r>
    </w:p>
    <w:p>
      <w:pPr>
        <w:rPr>
          <w:color w:val="FF0000"/>
          <w:sz w:val="24"/>
        </w:rPr>
      </w:pPr>
      <w:r>
        <w:rPr>
          <w:rFonts w:hint="eastAsia"/>
          <w:color w:val="FF0000"/>
          <w:sz w:val="24"/>
        </w:rPr>
        <w:t>格式要求：</w:t>
      </w:r>
    </w:p>
    <w:p>
      <w:pPr>
        <w:rPr>
          <w:color w:val="FF0000"/>
          <w:sz w:val="24"/>
        </w:rPr>
      </w:pPr>
      <w:r>
        <w:rPr>
          <w:rFonts w:hint="eastAsia"/>
          <w:color w:val="FF0000"/>
          <w:sz w:val="24"/>
        </w:rPr>
        <w:t>1</w:t>
      </w:r>
      <w:r>
        <w:rPr>
          <w:color w:val="FF0000"/>
          <w:sz w:val="24"/>
        </w:rPr>
        <w:t>.</w:t>
      </w:r>
      <w:r>
        <w:rPr>
          <w:rFonts w:hint="eastAsia"/>
          <w:color w:val="FF0000"/>
          <w:sz w:val="24"/>
        </w:rPr>
        <w:t>项目名称，在下方插入相关证明材料图片，图片不要超过</w:t>
      </w:r>
      <w:r>
        <w:rPr>
          <w:color w:val="FF0000"/>
          <w:sz w:val="24"/>
        </w:rPr>
        <w:t>50k</w:t>
      </w:r>
      <w:r>
        <w:rPr>
          <w:rFonts w:hint="eastAsia"/>
          <w:color w:val="FF0000"/>
          <w:sz w:val="24"/>
        </w:rPr>
        <w:t>）</w:t>
      </w:r>
      <w:r>
        <w:rPr>
          <w:rFonts w:hint="eastAsia"/>
          <w:color w:val="FF0000"/>
          <w:sz w:val="24"/>
          <w:lang w:val="zh-CN"/>
        </w:rPr>
        <mc:AlternateContent>
          <mc:Choice Requires="wps">
            <w:drawing>
              <wp:inline distT="0" distB="0" distL="0" distR="0">
                <wp:extent cx="6201410" cy="1076960"/>
                <wp:effectExtent l="0" t="0" r="27940" b="27940"/>
                <wp:docPr id="5" name="矩形 5"/>
                <wp:cNvGraphicFramePr/>
                <a:graphic xmlns:a="http://schemas.openxmlformats.org/drawingml/2006/main">
                  <a:graphicData uri="http://schemas.microsoft.com/office/word/2010/wordprocessingShape">
                    <wps:wsp>
                      <wps:cNvSpPr/>
                      <wps:spPr>
                        <a:xfrm>
                          <a:off x="0" y="0"/>
                          <a:ext cx="6201410" cy="1076960"/>
                        </a:xfrm>
                        <a:prstGeom prst="rect">
                          <a:avLst/>
                        </a:prstGeom>
                        <a:ln>
                          <a:prstDash val="dashDot"/>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rPr>
                              <w:t>合同书、任务书及其他证明材料图片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84.8pt;width:488.3pt;v-text-anchor:middle;" fillcolor="#FFFFFF [3201]" filled="t" stroked="t" coordsize="21600,21600" o:gfxdata="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pwQDCtQAAAAFAQAADwAAAAAAAAABACAAAAAiAAAAZHJzL2Rv&#10;d25yZXYueG1sUEsBAhQAFAAAAAgAh07iQE4pBFF3AgAAGgUAAA4AAAAAAAAAAQAgAAAAIwEAAGRy&#10;cy9lMm9Eb2MueG1sUEsFBgAAAAAGAAYAWQEAAAwGAAAAAA==&#10;">
                <v:fill on="t" focussize="0,0"/>
                <v:stroke weight="2pt" color="#34ABA2 [3209]" joinstyle="round" dashstyle="dashDot"/>
                <v:imagedata o:title=""/>
                <o:lock v:ext="edit" aspectratio="f"/>
                <v:textbox>
                  <w:txbxContent>
                    <w:p>
                      <w:pPr>
                        <w:jc w:val="center"/>
                      </w:pPr>
                      <w:r>
                        <w:rPr>
                          <w:rFonts w:hint="eastAsia"/>
                        </w:rPr>
                        <w:t>合同书、任务书及其他证明材料图片</w:t>
                      </w:r>
                    </w:p>
                  </w:txbxContent>
                </v:textbox>
                <w10:wrap type="none"/>
                <w10:anchorlock/>
              </v:rect>
            </w:pict>
          </mc:Fallback>
        </mc:AlternateContent>
      </w:r>
    </w:p>
    <w:p>
      <w:pPr>
        <w:rPr>
          <w:color w:val="FF0000"/>
          <w:sz w:val="24"/>
        </w:rPr>
      </w:pPr>
    </w:p>
    <w:p>
      <w:pPr>
        <w:pStyle w:val="5"/>
      </w:pPr>
      <w:bookmarkStart w:id="5" w:name="_Toc119570729"/>
      <w:r>
        <w:t>6.</w:t>
      </w:r>
      <w:r>
        <w:rPr>
          <w:rFonts w:hint="eastAsia"/>
        </w:rPr>
        <w:t>可支配纵向科研经费证明材料</w:t>
      </w:r>
      <w:bookmarkEnd w:id="5"/>
    </w:p>
    <w:p>
      <w:pPr>
        <w:rPr>
          <w:color w:val="FF0000"/>
          <w:sz w:val="24"/>
        </w:rPr>
      </w:pPr>
      <w:r>
        <w:rPr>
          <w:rFonts w:hint="eastAsia"/>
          <w:color w:val="FF0000"/>
          <w:sz w:val="24"/>
        </w:rPr>
        <w:t xml:space="preserve">（插入相关图片，须单位财务部门出具可支配纵向经费查询结果证明材料，横向课题须单独出具证明材料 </w:t>
      </w:r>
      <w:r>
        <w:rPr>
          <w:color w:val="FF0000"/>
          <w:sz w:val="24"/>
        </w:rPr>
        <w:t xml:space="preserve"> </w:t>
      </w:r>
    </w:p>
    <w:p>
      <w:pPr>
        <w:rPr>
          <w:color w:val="FF0000"/>
          <w:sz w:val="24"/>
        </w:rPr>
      </w:pPr>
      <w:r>
        <w:rPr>
          <w:rFonts w:hint="eastAsia"/>
          <w:color w:val="FF0000"/>
          <w:sz w:val="24"/>
        </w:rPr>
        <w:t>格式要求：</w:t>
      </w:r>
    </w:p>
    <w:p>
      <w:pPr>
        <w:rPr>
          <w:color w:val="FF0000"/>
          <w:sz w:val="24"/>
        </w:rPr>
      </w:pPr>
      <w:r>
        <w:rPr>
          <w:rFonts w:hint="eastAsia"/>
          <w:color w:val="FF0000"/>
          <w:sz w:val="24"/>
        </w:rPr>
        <w:t>1</w:t>
      </w:r>
      <w:r>
        <w:rPr>
          <w:color w:val="FF0000"/>
          <w:sz w:val="24"/>
        </w:rPr>
        <w:t>.</w:t>
      </w:r>
      <w:r>
        <w:rPr>
          <w:rFonts w:hint="eastAsia"/>
          <w:color w:val="FF0000"/>
          <w:sz w:val="24"/>
        </w:rPr>
        <w:t xml:space="preserve">纵向科研项目名称，可支配经费 </w:t>
      </w:r>
      <w:r>
        <w:rPr>
          <w:color w:val="FF0000"/>
          <w:sz w:val="24"/>
        </w:rPr>
        <w:t xml:space="preserve"> </w:t>
      </w:r>
      <w:r>
        <w:rPr>
          <w:rFonts w:hint="eastAsia"/>
          <w:color w:val="FF0000"/>
          <w:sz w:val="24"/>
        </w:rPr>
        <w:t>万元。在下方插入单位财务部门出具相关证明材料或个人在校财务查询系统截图，余额只统计科研项目经费）</w:t>
      </w:r>
    </w:p>
    <w:p/>
    <w:p>
      <w:pPr>
        <w:pStyle w:val="5"/>
      </w:pPr>
      <w:bookmarkStart w:id="6" w:name="_Toc119570730"/>
      <w:r>
        <w:t xml:space="preserve">7. </w:t>
      </w:r>
      <w:r>
        <w:rPr>
          <w:rFonts w:hint="eastAsia"/>
        </w:rPr>
        <w:t>近五年（2</w:t>
      </w:r>
      <w:r>
        <w:t>018.1.1</w:t>
      </w:r>
      <w:r>
        <w:rPr>
          <w:rFonts w:hint="eastAsia"/>
        </w:rPr>
        <w:t>以来）代表性成果</w:t>
      </w:r>
      <w:bookmarkEnd w:id="6"/>
    </w:p>
    <w:p>
      <w:pPr>
        <w:rPr>
          <w:color w:val="FF0000"/>
          <w:sz w:val="24"/>
        </w:rPr>
      </w:pPr>
      <w:r>
        <w:rPr>
          <w:rFonts w:hint="eastAsia"/>
          <w:color w:val="FF0000"/>
          <w:sz w:val="24"/>
        </w:rPr>
        <w:t>（按照论文、专著、获奖、专利等顺序提供，</w:t>
      </w:r>
      <w:r>
        <w:rPr>
          <w:rFonts w:hint="eastAsia"/>
          <w:color w:val="FF0000"/>
          <w:sz w:val="24"/>
          <w:u w:val="single"/>
          <w:lang w:val="en-US" w:eastAsia="zh-CN"/>
        </w:rPr>
        <w:t>英文</w:t>
      </w:r>
      <w:r>
        <w:rPr>
          <w:rFonts w:hint="eastAsia"/>
          <w:color w:val="FF0000"/>
          <w:sz w:val="24"/>
          <w:u w:val="single"/>
        </w:rPr>
        <w:t>论文需提供</w:t>
      </w:r>
      <w:r>
        <w:rPr>
          <w:rFonts w:hint="eastAsia"/>
          <w:color w:val="FF0000"/>
          <w:sz w:val="24"/>
          <w:u w:val="single"/>
          <w:lang w:val="en-US" w:eastAsia="zh-CN"/>
        </w:rPr>
        <w:t>带发表当年影响因子及JCR分区的</w:t>
      </w:r>
      <w:r>
        <w:rPr>
          <w:rFonts w:hint="eastAsia"/>
          <w:color w:val="FF0000"/>
          <w:sz w:val="24"/>
          <w:u w:val="single"/>
        </w:rPr>
        <w:t>检索证明</w:t>
      </w:r>
      <w:r>
        <w:rPr>
          <w:rFonts w:hint="eastAsia"/>
          <w:color w:val="FF0000"/>
          <w:sz w:val="24"/>
          <w:u w:val="single"/>
          <w:lang w:val="en-US" w:eastAsia="zh-CN"/>
        </w:rPr>
        <w:t>+论文首页</w:t>
      </w:r>
      <w:r>
        <w:rPr>
          <w:rFonts w:hint="eastAsia"/>
          <w:color w:val="FF0000"/>
          <w:sz w:val="24"/>
          <w:lang w:val="en-US" w:eastAsia="zh-CN"/>
        </w:rPr>
        <w:t>；</w:t>
      </w:r>
      <w:r>
        <w:rPr>
          <w:rFonts w:hint="eastAsia"/>
          <w:color w:val="FF0000"/>
          <w:sz w:val="24"/>
          <w:u w:val="single"/>
          <w:lang w:val="en-US" w:eastAsia="zh-CN"/>
        </w:rPr>
        <w:t>中文论文</w:t>
      </w:r>
      <w:r>
        <w:rPr>
          <w:rFonts w:hint="eastAsia"/>
          <w:color w:val="FF0000"/>
          <w:sz w:val="24"/>
          <w:u w:val="single"/>
        </w:rPr>
        <w:t>需提供</w:t>
      </w:r>
      <w:r>
        <w:rPr>
          <w:rFonts w:hint="eastAsia"/>
          <w:color w:val="FF0000"/>
          <w:sz w:val="24"/>
          <w:u w:val="single"/>
          <w:lang w:val="en-US" w:eastAsia="zh-CN"/>
        </w:rPr>
        <w:t>知网的杂志介绍页截图+杂志封面+索引页+文章首页</w:t>
      </w:r>
      <w:r>
        <w:rPr>
          <w:color w:val="FF0000"/>
          <w:sz w:val="24"/>
        </w:rPr>
        <w:t>）</w:t>
      </w:r>
    </w:p>
    <w:p>
      <w:pPr>
        <w:rPr>
          <w:rFonts w:hint="default" w:eastAsia="Microsoft YaHei UI"/>
          <w:color w:val="FF0000"/>
          <w:sz w:val="18"/>
          <w:szCs w:val="16"/>
          <w:lang w:val="en-US" w:eastAsia="zh-CN"/>
        </w:rPr>
      </w:pPr>
      <w:r>
        <w:rPr>
          <w:rFonts w:hint="eastAsia"/>
          <w:color w:val="FF0000"/>
          <w:sz w:val="18"/>
          <w:szCs w:val="16"/>
          <w:lang w:val="en-US" w:eastAsia="zh-CN"/>
        </w:rPr>
        <w:t>以下为知网的杂志介绍页截图示例，申请人提交材料前请删除：</w:t>
      </w:r>
      <w:bookmarkStart w:id="7" w:name="_GoBack"/>
      <w:bookmarkEnd w:id="7"/>
    </w:p>
    <w:p>
      <w:r>
        <w:drawing>
          <wp:inline distT="0" distB="0" distL="114300" distR="114300">
            <wp:extent cx="6365875" cy="3049905"/>
            <wp:effectExtent l="0" t="0" r="1587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6365875" cy="3049905"/>
                    </a:xfrm>
                    <a:prstGeom prst="rect">
                      <a:avLst/>
                    </a:prstGeom>
                    <a:noFill/>
                    <a:ln>
                      <a:noFill/>
                    </a:ln>
                  </pic:spPr>
                </pic:pic>
              </a:graphicData>
            </a:graphic>
          </wp:inline>
        </w:drawing>
      </w:r>
    </w:p>
    <w:p>
      <w:pPr>
        <w:tabs>
          <w:tab w:val="left" w:pos="3252"/>
        </w:tabs>
      </w:pPr>
      <w:r>
        <w:tab/>
      </w:r>
    </w:p>
    <w:sectPr>
      <w:headerReference r:id="rId6" w:type="default"/>
      <w:footerReference r:id="rId7" w:type="default"/>
      <w:type w:val="continuous"/>
      <w:pgSz w:w="11906" w:h="16838"/>
      <w:pgMar w:top="1135" w:right="936" w:bottom="720" w:left="936" w:header="340" w:footer="0" w:gutter="0"/>
      <w:pgNumType w:start="1"/>
      <w:cols w:space="720" w:num="1"/>
      <w:docGrid w:linePitch="38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汉仪魏碑简">
    <w:altName w:val="宋体"/>
    <w:panose1 w:val="02010600000101010101"/>
    <w:charset w:val="86"/>
    <w:family w:val="auto"/>
    <w:pitch w:val="default"/>
    <w:sig w:usb0="00000000" w:usb1="00000000" w:usb2="00000012"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rPr>
        <w:caps/>
        <w:color w:val="024F75" w:themeColor="accent1"/>
        <w14:textFill>
          <w14:solidFill>
            <w14:schemeClr w14:val="accent1"/>
          </w14:solidFill>
        </w14:textFill>
      </w:rPr>
    </w:pPr>
    <w:r>
      <w:rPr>
        <w:caps/>
        <w:color w:val="024F75" w:themeColor="accent1"/>
        <w14:textFill>
          <w14:solidFill>
            <w14:schemeClr w14:val="accent1"/>
          </w14:solidFill>
        </w14:textFill>
      </w:rPr>
      <w:fldChar w:fldCharType="begin"/>
    </w:r>
    <w:r>
      <w:rPr>
        <w:caps/>
        <w:color w:val="024F75" w:themeColor="accent1"/>
        <w14:textFill>
          <w14:solidFill>
            <w14:schemeClr w14:val="accent1"/>
          </w14:solidFill>
        </w14:textFill>
      </w:rPr>
      <w:instrText xml:space="preserve">PAGE   \* MERGEFORMAT</w:instrText>
    </w:r>
    <w:r>
      <w:rPr>
        <w:caps/>
        <w:color w:val="024F75" w:themeColor="accent1"/>
        <w14:textFill>
          <w14:solidFill>
            <w14:schemeClr w14:val="accent1"/>
          </w14:solidFill>
        </w14:textFill>
      </w:rPr>
      <w:fldChar w:fldCharType="separate"/>
    </w:r>
    <w:r>
      <w:rPr>
        <w:caps/>
        <w:color w:val="024F75" w:themeColor="accent1"/>
        <w:lang w:val="zh-CN"/>
        <w14:textFill>
          <w14:solidFill>
            <w14:schemeClr w14:val="accent1"/>
          </w14:solidFill>
        </w14:textFill>
      </w:rPr>
      <w:t>2</w:t>
    </w:r>
    <w:r>
      <w:rPr>
        <w:caps/>
        <w:color w:val="024F75" w:themeColor="accent1"/>
        <w14:textFill>
          <w14:solidFill>
            <w14:schemeClr w14:val="accent1"/>
          </w14:solidFill>
        </w14:textFill>
      </w:rPr>
      <w:fldChar w:fldCharType="end"/>
    </w:r>
  </w:p>
  <w:p>
    <w:pPr>
      <w:pStyle w:val="5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rPr>
        <w:rFonts w:hint="eastAsia"/>
      </w:rPr>
      <mc:AlternateContent>
        <mc:Choice Requires="wps">
          <w:drawing>
            <wp:anchor distT="0" distB="0" distL="114300" distR="114300" simplePos="0" relativeHeight="251660288" behindDoc="0" locked="0" layoutInCell="1" allowOverlap="1">
              <wp:simplePos x="0" y="0"/>
              <wp:positionH relativeFrom="column">
                <wp:posOffset>117475</wp:posOffset>
              </wp:positionH>
              <wp:positionV relativeFrom="paragraph">
                <wp:posOffset>349885</wp:posOffset>
              </wp:positionV>
              <wp:extent cx="6230620" cy="0"/>
              <wp:effectExtent l="57150" t="38100" r="36830" b="95250"/>
              <wp:wrapNone/>
              <wp:docPr id="14" name="直接连接符 14"/>
              <wp:cNvGraphicFramePr/>
              <a:graphic xmlns:a="http://schemas.openxmlformats.org/drawingml/2006/main">
                <a:graphicData uri="http://schemas.microsoft.com/office/word/2010/wordprocessingShape">
                  <wps:wsp>
                    <wps:cNvCnPr/>
                    <wps:spPr>
                      <a:xfrm>
                        <a:off x="0" y="0"/>
                        <a:ext cx="6230620" cy="0"/>
                      </a:xfrm>
                      <a:prstGeom prst="line">
                        <a:avLst/>
                      </a:prstGeom>
                      <a:ln>
                        <a:solidFill>
                          <a:srgbClr val="9F319A"/>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9.25pt;margin-top:27.55pt;height:0pt;width:490.6pt;z-index:251660288;mso-width-relative:page;mso-height-relative:page;" filled="f" stroked="t" coordsize="21600,21600" o:gfxdata="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N+UNTXAAAACAEAAA8AAAAAAAAAAQAgAAAA&#10;IgAAAGRycy9kb3ducmV2LnhtbFBLAQIUABQAAAAIAIdO4kAK+EIZDAIAABcEAAAOAAAAAAAAAAEA&#10;IAAAACYBAABkcnMvZTJvRG9jLnhtbFBLBQYAAAAABgAGAFkBAACkBQAAAAA=&#10;">
              <v:fill on="f" focussize="0,0"/>
              <v:stroke weight="2pt" color="#9F319A [3200]" joinstyle="round"/>
              <v:imagedata o:title=""/>
              <o:lock v:ext="edit" aspectratio="f"/>
              <v:shadow on="t" color="#000000" opacity="28270f" offset="0pt,2pt" origin="0f,32768f" matrix="65536f,0f,0f,65536f"/>
            </v:line>
          </w:pict>
        </mc:Fallback>
      </mc:AlternateContent>
    </w:r>
    <w:r>
      <w:drawing>
        <wp:anchor distT="0" distB="0" distL="114300" distR="114300" simplePos="0" relativeHeight="251661312" behindDoc="0" locked="0" layoutInCell="1" allowOverlap="1">
          <wp:simplePos x="0" y="0"/>
          <wp:positionH relativeFrom="column">
            <wp:posOffset>5715</wp:posOffset>
          </wp:positionH>
          <wp:positionV relativeFrom="paragraph">
            <wp:posOffset>-36830</wp:posOffset>
          </wp:positionV>
          <wp:extent cx="2190115" cy="379730"/>
          <wp:effectExtent l="0" t="0" r="635" b="1270"/>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0307" cy="380040"/>
                  </a:xfrm>
                  <a:prstGeom prst="rect">
                    <a:avLst/>
                  </a:prstGeom>
                </pic:spPr>
              </pic:pic>
            </a:graphicData>
          </a:graphic>
        </wp:anchor>
      </w:drawing>
    </w:r>
    <w:r>
      <w:rPr>
        <w:rFonts w:hint="eastAsia"/>
      </w:rPr>
      <w:t xml:space="preserve"> </w:t>
    </w:r>
    <w:r>
      <w:t xml:space="preserve">                                                                                                         </w:t>
    </w:r>
    <w:r>
      <w:rPr>
        <w:rFonts w:hint="eastAsia" w:ascii="汉仪魏碑简" w:eastAsia="汉仪魏碑简"/>
        <w:color w:val="9F319A"/>
      </w:rPr>
      <w:t>2</w:t>
    </w:r>
    <w:r>
      <w:rPr>
        <w:rFonts w:ascii="汉仪魏碑简" w:eastAsia="汉仪魏碑简"/>
        <w:color w:val="9F319A"/>
      </w:rPr>
      <w:t>023</w:t>
    </w:r>
    <w:r>
      <w:rPr>
        <w:rFonts w:hint="eastAsia" w:ascii="汉仪魏碑简" w:eastAsia="汉仪魏碑简"/>
        <w:color w:val="9F319A"/>
      </w:rPr>
      <w:t>年度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rPr>
        <w:rFonts w:hint="eastAsia"/>
      </w:rPr>
      <mc:AlternateContent>
        <mc:Choice Requires="wps">
          <w:drawing>
            <wp:anchor distT="0" distB="0" distL="114300" distR="114300" simplePos="0" relativeHeight="251662336" behindDoc="0" locked="0" layoutInCell="1" allowOverlap="1">
              <wp:simplePos x="0" y="0"/>
              <wp:positionH relativeFrom="column">
                <wp:posOffset>117475</wp:posOffset>
              </wp:positionH>
              <wp:positionV relativeFrom="paragraph">
                <wp:posOffset>349885</wp:posOffset>
              </wp:positionV>
              <wp:extent cx="6230620" cy="0"/>
              <wp:effectExtent l="57150" t="38100" r="36830" b="95250"/>
              <wp:wrapNone/>
              <wp:docPr id="35" name="直接连接符 35"/>
              <wp:cNvGraphicFramePr/>
              <a:graphic xmlns:a="http://schemas.openxmlformats.org/drawingml/2006/main">
                <a:graphicData uri="http://schemas.microsoft.com/office/word/2010/wordprocessingShape">
                  <wps:wsp>
                    <wps:cNvCnPr/>
                    <wps:spPr>
                      <a:xfrm>
                        <a:off x="0" y="0"/>
                        <a:ext cx="6230620" cy="0"/>
                      </a:xfrm>
                      <a:prstGeom prst="line">
                        <a:avLst/>
                      </a:prstGeom>
                      <a:ln>
                        <a:solidFill>
                          <a:srgbClr val="9F319A"/>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9.25pt;margin-top:27.55pt;height:0pt;width:490.6pt;z-index:251662336;mso-width-relative:page;mso-height-relative:page;" filled="f" stroked="t" coordsize="21600,21600" o:gfxdata="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N+UNTXAAAACAEAAA8AAAAAAAAAAQAgAAAA&#10;IgAAAGRycy9kb3ducmV2LnhtbFBLAQIUABQAAAAIAIdO4kCrnnRSDAIAABcEAAAOAAAAAAAAAAEA&#10;IAAAACYBAABkcnMvZTJvRG9jLnhtbFBLBQYAAAAABgAGAFkBAACkBQAAAAA=&#10;">
              <v:fill on="f" focussize="0,0"/>
              <v:stroke weight="2pt" color="#9F319A [3200]" joinstyle="round"/>
              <v:imagedata o:title=""/>
              <o:lock v:ext="edit" aspectratio="f"/>
              <v:shadow on="t" color="#000000" opacity="28270f" offset="0pt,2pt" origin="0f,32768f" matrix="65536f,0f,0f,65536f"/>
            </v:line>
          </w:pict>
        </mc:Fallback>
      </mc:AlternateContent>
    </w:r>
    <w:r>
      <w:drawing>
        <wp:anchor distT="0" distB="0" distL="114300" distR="114300" simplePos="0" relativeHeight="251663360" behindDoc="0" locked="0" layoutInCell="1" allowOverlap="1">
          <wp:simplePos x="0" y="0"/>
          <wp:positionH relativeFrom="column">
            <wp:posOffset>5715</wp:posOffset>
          </wp:positionH>
          <wp:positionV relativeFrom="paragraph">
            <wp:posOffset>-36830</wp:posOffset>
          </wp:positionV>
          <wp:extent cx="2190115" cy="379730"/>
          <wp:effectExtent l="0" t="0" r="635" b="1270"/>
          <wp:wrapNone/>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0307" cy="380040"/>
                  </a:xfrm>
                  <a:prstGeom prst="rect">
                    <a:avLst/>
                  </a:prstGeom>
                </pic:spPr>
              </pic:pic>
            </a:graphicData>
          </a:graphic>
        </wp:anchor>
      </w:drawing>
    </w:r>
    <w:r>
      <w:rPr>
        <w:rFonts w:hint="eastAsia"/>
      </w:rPr>
      <w:t xml:space="preserve"> </w:t>
    </w:r>
    <w:r>
      <w:t xml:space="preserve">                                                                                                         </w:t>
    </w:r>
    <w:r>
      <w:rPr>
        <w:rFonts w:hint="eastAsia" w:ascii="汉仪魏碑简" w:eastAsia="汉仪魏碑简"/>
        <w:color w:val="9F319A"/>
      </w:rPr>
      <w:t>2</w:t>
    </w:r>
    <w:r>
      <w:rPr>
        <w:rFonts w:ascii="汉仪魏碑简" w:eastAsia="汉仪魏碑简"/>
        <w:color w:val="9F319A"/>
      </w:rPr>
      <w:t>023</w:t>
    </w:r>
    <w:r>
      <w:rPr>
        <w:rFonts w:hint="eastAsia" w:ascii="汉仪魏碑简" w:eastAsia="汉仪魏碑简"/>
        <w:color w:val="9F319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1800"/>
        </w:tabs>
        <w:ind w:left="1800" w:hanging="360"/>
      </w:pPr>
    </w:lvl>
  </w:abstractNum>
  <w:abstractNum w:abstractNumId="1">
    <w:nsid w:val="FFFFFF7D"/>
    <w:multiLevelType w:val="singleLevel"/>
    <w:tmpl w:val="FFFFFF7D"/>
    <w:lvl w:ilvl="0" w:tentative="0">
      <w:start w:val="1"/>
      <w:numFmt w:val="decimal"/>
      <w:pStyle w:val="47"/>
      <w:lvlText w:val="%1."/>
      <w:lvlJc w:val="left"/>
      <w:pPr>
        <w:tabs>
          <w:tab w:val="left" w:pos="1440"/>
        </w:tabs>
        <w:ind w:left="1440" w:hanging="360"/>
      </w:pPr>
    </w:lvl>
  </w:abstractNum>
  <w:abstractNum w:abstractNumId="2">
    <w:nsid w:val="FFFFFF7E"/>
    <w:multiLevelType w:val="singleLevel"/>
    <w:tmpl w:val="FFFFFF7E"/>
    <w:lvl w:ilvl="0" w:tentative="0">
      <w:start w:val="1"/>
      <w:numFmt w:val="decimal"/>
      <w:pStyle w:val="36"/>
      <w:lvlText w:val="%1."/>
      <w:lvlJc w:val="left"/>
      <w:pPr>
        <w:tabs>
          <w:tab w:val="left" w:pos="1080"/>
        </w:tabs>
        <w:ind w:left="1080" w:hanging="360"/>
      </w:pPr>
    </w:lvl>
  </w:abstractNum>
  <w:abstractNum w:abstractNumId="3">
    <w:nsid w:val="FFFFFF7F"/>
    <w:multiLevelType w:val="singleLevel"/>
    <w:tmpl w:val="FFFFFF7F"/>
    <w:lvl w:ilvl="0" w:tentative="0">
      <w:start w:val="1"/>
      <w:numFmt w:val="decimal"/>
      <w:pStyle w:val="14"/>
      <w:lvlText w:val="%1."/>
      <w:lvlJc w:val="left"/>
      <w:pPr>
        <w:tabs>
          <w:tab w:val="left" w:pos="720"/>
        </w:tabs>
        <w:ind w:left="720" w:hanging="360"/>
      </w:pPr>
    </w:lvl>
  </w:abstractNum>
  <w:abstractNum w:abstractNumId="4">
    <w:nsid w:val="FFFFFF80"/>
    <w:multiLevelType w:val="singleLevel"/>
    <w:tmpl w:val="FFFFFF80"/>
    <w:lvl w:ilvl="0" w:tentative="0">
      <w:start w:val="1"/>
      <w:numFmt w:val="bullet"/>
      <w:pStyle w:val="46"/>
      <w:lvlText w:val=""/>
      <w:lvlJc w:val="left"/>
      <w:pPr>
        <w:tabs>
          <w:tab w:val="left" w:pos="1800"/>
        </w:tabs>
        <w:ind w:left="1800" w:hanging="360"/>
      </w:pPr>
      <w:rPr>
        <w:rFonts w:hint="default" w:ascii="Symbol" w:hAnsi="Symbol"/>
      </w:rPr>
    </w:lvl>
  </w:abstractNum>
  <w:abstractNum w:abstractNumId="5">
    <w:nsid w:val="FFFFFF81"/>
    <w:multiLevelType w:val="singleLevel"/>
    <w:tmpl w:val="FFFFFF81"/>
    <w:lvl w:ilvl="0" w:tentative="0">
      <w:start w:val="1"/>
      <w:numFmt w:val="bullet"/>
      <w:pStyle w:val="17"/>
      <w:lvlText w:val=""/>
      <w:lvlJc w:val="left"/>
      <w:pPr>
        <w:tabs>
          <w:tab w:val="left" w:pos="1440"/>
        </w:tabs>
        <w:ind w:left="1440" w:hanging="360"/>
      </w:pPr>
      <w:rPr>
        <w:rFonts w:hint="default" w:ascii="Symbol" w:hAnsi="Symbol"/>
      </w:rPr>
    </w:lvl>
  </w:abstractNum>
  <w:abstractNum w:abstractNumId="6">
    <w:nsid w:val="FFFFFF82"/>
    <w:multiLevelType w:val="singleLevel"/>
    <w:tmpl w:val="FFFFFF82"/>
    <w:lvl w:ilvl="0" w:tentative="0">
      <w:start w:val="1"/>
      <w:numFmt w:val="bullet"/>
      <w:pStyle w:val="33"/>
      <w:lvlText w:val=""/>
      <w:lvlJc w:val="left"/>
      <w:pPr>
        <w:tabs>
          <w:tab w:val="left" w:pos="1080"/>
        </w:tabs>
        <w:ind w:left="1080" w:hanging="360"/>
      </w:pPr>
      <w:rPr>
        <w:rFonts w:hint="default" w:ascii="Symbol" w:hAnsi="Symbol"/>
      </w:rPr>
    </w:lvl>
  </w:abstractNum>
  <w:abstractNum w:abstractNumId="7">
    <w:nsid w:val="FFFFFF83"/>
    <w:multiLevelType w:val="singleLevel"/>
    <w:tmpl w:val="FFFFFF83"/>
    <w:lvl w:ilvl="0" w:tentative="0">
      <w:start w:val="1"/>
      <w:numFmt w:val="bullet"/>
      <w:pStyle w:val="40"/>
      <w:lvlText w:val=""/>
      <w:lvlJc w:val="left"/>
      <w:pPr>
        <w:tabs>
          <w:tab w:val="left" w:pos="720"/>
        </w:tabs>
        <w:ind w:left="720" w:hanging="360"/>
      </w:pPr>
      <w:rPr>
        <w:rFonts w:hint="default" w:ascii="Symbol" w:hAnsi="Symbol"/>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pPr>
      <w:rPr>
        <w:rFonts w:hint="default" w:ascii="Symbol" w:hAnsi="Symbol"/>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attachedTemplate r:id="rId1"/>
  <w:documentProtection w:enforcement="0"/>
  <w:defaultTabStop w:val="720"/>
  <w:drawingGridHorizontalSpacing w:val="12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BmZDRlYmEzNzcwOWRkN2EzNzE2Y2VhMDNmZmQwOGYifQ=="/>
  </w:docVars>
  <w:rsids>
    <w:rsidRoot w:val="00B577C6"/>
    <w:rsid w:val="00014EAB"/>
    <w:rsid w:val="0002482E"/>
    <w:rsid w:val="00050324"/>
    <w:rsid w:val="00057D74"/>
    <w:rsid w:val="00064041"/>
    <w:rsid w:val="00096DEB"/>
    <w:rsid w:val="000970C5"/>
    <w:rsid w:val="000A0150"/>
    <w:rsid w:val="000C292F"/>
    <w:rsid w:val="000E63C9"/>
    <w:rsid w:val="0012348E"/>
    <w:rsid w:val="00130E9D"/>
    <w:rsid w:val="00150A6D"/>
    <w:rsid w:val="001539CC"/>
    <w:rsid w:val="001612BB"/>
    <w:rsid w:val="00185B35"/>
    <w:rsid w:val="001B75A3"/>
    <w:rsid w:val="001C1A43"/>
    <w:rsid w:val="001C37DC"/>
    <w:rsid w:val="001E4967"/>
    <w:rsid w:val="001F2BC8"/>
    <w:rsid w:val="001F5F6B"/>
    <w:rsid w:val="001F6278"/>
    <w:rsid w:val="00243EBC"/>
    <w:rsid w:val="00246A35"/>
    <w:rsid w:val="00284348"/>
    <w:rsid w:val="002A05C3"/>
    <w:rsid w:val="002C42A1"/>
    <w:rsid w:val="002C649F"/>
    <w:rsid w:val="002F2B1D"/>
    <w:rsid w:val="002F51F5"/>
    <w:rsid w:val="002F5BC2"/>
    <w:rsid w:val="00303A52"/>
    <w:rsid w:val="00312137"/>
    <w:rsid w:val="00322216"/>
    <w:rsid w:val="00330359"/>
    <w:rsid w:val="003365C5"/>
    <w:rsid w:val="00336DB9"/>
    <w:rsid w:val="0033762F"/>
    <w:rsid w:val="00344884"/>
    <w:rsid w:val="00345552"/>
    <w:rsid w:val="00360494"/>
    <w:rsid w:val="00361AC8"/>
    <w:rsid w:val="00366C7E"/>
    <w:rsid w:val="00384EA3"/>
    <w:rsid w:val="003A39A1"/>
    <w:rsid w:val="003B30AF"/>
    <w:rsid w:val="003C2191"/>
    <w:rsid w:val="003C6F74"/>
    <w:rsid w:val="003D3863"/>
    <w:rsid w:val="003F6196"/>
    <w:rsid w:val="004110DE"/>
    <w:rsid w:val="00427C74"/>
    <w:rsid w:val="0044085A"/>
    <w:rsid w:val="00446F70"/>
    <w:rsid w:val="004655AB"/>
    <w:rsid w:val="0047127D"/>
    <w:rsid w:val="00494ADF"/>
    <w:rsid w:val="004A6E8F"/>
    <w:rsid w:val="004B21A5"/>
    <w:rsid w:val="004C097A"/>
    <w:rsid w:val="004C691C"/>
    <w:rsid w:val="004D1EC4"/>
    <w:rsid w:val="004E67F4"/>
    <w:rsid w:val="005037F0"/>
    <w:rsid w:val="00516A86"/>
    <w:rsid w:val="0052037B"/>
    <w:rsid w:val="005234E1"/>
    <w:rsid w:val="005275F6"/>
    <w:rsid w:val="00535015"/>
    <w:rsid w:val="00541620"/>
    <w:rsid w:val="00567E65"/>
    <w:rsid w:val="00572102"/>
    <w:rsid w:val="00587DF6"/>
    <w:rsid w:val="005A29FF"/>
    <w:rsid w:val="005C64F7"/>
    <w:rsid w:val="005E3031"/>
    <w:rsid w:val="005E4B82"/>
    <w:rsid w:val="005F1BB0"/>
    <w:rsid w:val="005F2C64"/>
    <w:rsid w:val="006223EF"/>
    <w:rsid w:val="0062706A"/>
    <w:rsid w:val="00636125"/>
    <w:rsid w:val="00656C4D"/>
    <w:rsid w:val="00693E68"/>
    <w:rsid w:val="006C3C78"/>
    <w:rsid w:val="006E06EB"/>
    <w:rsid w:val="006E5716"/>
    <w:rsid w:val="006F4435"/>
    <w:rsid w:val="00703CEB"/>
    <w:rsid w:val="007302B3"/>
    <w:rsid w:val="00730733"/>
    <w:rsid w:val="00730E3A"/>
    <w:rsid w:val="00736AAF"/>
    <w:rsid w:val="00765B2A"/>
    <w:rsid w:val="00783A34"/>
    <w:rsid w:val="007C2445"/>
    <w:rsid w:val="007C3E52"/>
    <w:rsid w:val="007C6B52"/>
    <w:rsid w:val="007C7059"/>
    <w:rsid w:val="007D16C5"/>
    <w:rsid w:val="007D6886"/>
    <w:rsid w:val="007D716D"/>
    <w:rsid w:val="007E7B71"/>
    <w:rsid w:val="007F632E"/>
    <w:rsid w:val="00845276"/>
    <w:rsid w:val="00862FE4"/>
    <w:rsid w:val="0086389A"/>
    <w:rsid w:val="0087605E"/>
    <w:rsid w:val="00880C4A"/>
    <w:rsid w:val="0089180A"/>
    <w:rsid w:val="008B1FEE"/>
    <w:rsid w:val="00903C32"/>
    <w:rsid w:val="00916B16"/>
    <w:rsid w:val="009173B9"/>
    <w:rsid w:val="0093335D"/>
    <w:rsid w:val="0093613E"/>
    <w:rsid w:val="0093684A"/>
    <w:rsid w:val="00943026"/>
    <w:rsid w:val="009522C4"/>
    <w:rsid w:val="00955D12"/>
    <w:rsid w:val="00955F16"/>
    <w:rsid w:val="00966B81"/>
    <w:rsid w:val="009701F1"/>
    <w:rsid w:val="00987B22"/>
    <w:rsid w:val="00995CA7"/>
    <w:rsid w:val="009A6AB1"/>
    <w:rsid w:val="009B203C"/>
    <w:rsid w:val="009B64A5"/>
    <w:rsid w:val="009C7720"/>
    <w:rsid w:val="009D4558"/>
    <w:rsid w:val="009E44FB"/>
    <w:rsid w:val="009F585A"/>
    <w:rsid w:val="00A07532"/>
    <w:rsid w:val="00A113E0"/>
    <w:rsid w:val="00A23AFA"/>
    <w:rsid w:val="00A308D6"/>
    <w:rsid w:val="00A31B3E"/>
    <w:rsid w:val="00A430DA"/>
    <w:rsid w:val="00A532F3"/>
    <w:rsid w:val="00A564CF"/>
    <w:rsid w:val="00A627C7"/>
    <w:rsid w:val="00A6376B"/>
    <w:rsid w:val="00A8489E"/>
    <w:rsid w:val="00A9219F"/>
    <w:rsid w:val="00A97AA4"/>
    <w:rsid w:val="00AA3D66"/>
    <w:rsid w:val="00AB02A7"/>
    <w:rsid w:val="00AC29F3"/>
    <w:rsid w:val="00B0711B"/>
    <w:rsid w:val="00B17E0E"/>
    <w:rsid w:val="00B231E5"/>
    <w:rsid w:val="00B26701"/>
    <w:rsid w:val="00B35BC7"/>
    <w:rsid w:val="00B474E6"/>
    <w:rsid w:val="00B577C6"/>
    <w:rsid w:val="00B77D85"/>
    <w:rsid w:val="00B80887"/>
    <w:rsid w:val="00B924B4"/>
    <w:rsid w:val="00C02B87"/>
    <w:rsid w:val="00C1608C"/>
    <w:rsid w:val="00C36B34"/>
    <w:rsid w:val="00C4086D"/>
    <w:rsid w:val="00C77FFE"/>
    <w:rsid w:val="00C8158C"/>
    <w:rsid w:val="00CA1896"/>
    <w:rsid w:val="00CB5B28"/>
    <w:rsid w:val="00CF5371"/>
    <w:rsid w:val="00D0323A"/>
    <w:rsid w:val="00D0559F"/>
    <w:rsid w:val="00D077E9"/>
    <w:rsid w:val="00D42CB7"/>
    <w:rsid w:val="00D43583"/>
    <w:rsid w:val="00D460F7"/>
    <w:rsid w:val="00D5413D"/>
    <w:rsid w:val="00D570A9"/>
    <w:rsid w:val="00D70D02"/>
    <w:rsid w:val="00D72D3A"/>
    <w:rsid w:val="00D770C7"/>
    <w:rsid w:val="00D86945"/>
    <w:rsid w:val="00D90290"/>
    <w:rsid w:val="00D90C7B"/>
    <w:rsid w:val="00DA0AB6"/>
    <w:rsid w:val="00DD152F"/>
    <w:rsid w:val="00DE213F"/>
    <w:rsid w:val="00DF027C"/>
    <w:rsid w:val="00E00A32"/>
    <w:rsid w:val="00E16C55"/>
    <w:rsid w:val="00E22ACD"/>
    <w:rsid w:val="00E620B0"/>
    <w:rsid w:val="00E62847"/>
    <w:rsid w:val="00E81B40"/>
    <w:rsid w:val="00E93894"/>
    <w:rsid w:val="00EB49FD"/>
    <w:rsid w:val="00EE5D33"/>
    <w:rsid w:val="00EF555B"/>
    <w:rsid w:val="00F010C9"/>
    <w:rsid w:val="00F027BB"/>
    <w:rsid w:val="00F03D10"/>
    <w:rsid w:val="00F11DCF"/>
    <w:rsid w:val="00F162EA"/>
    <w:rsid w:val="00F318BF"/>
    <w:rsid w:val="00F4518F"/>
    <w:rsid w:val="00F528E1"/>
    <w:rsid w:val="00F52D27"/>
    <w:rsid w:val="00F63CA0"/>
    <w:rsid w:val="00F831AB"/>
    <w:rsid w:val="00F83527"/>
    <w:rsid w:val="00FD583F"/>
    <w:rsid w:val="00FD7488"/>
    <w:rsid w:val="00FF059F"/>
    <w:rsid w:val="00FF16B4"/>
    <w:rsid w:val="00FF7063"/>
    <w:rsid w:val="0DED3BB4"/>
    <w:rsid w:val="7F520047"/>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4" w:semiHidden="0" w:name="heading 1"/>
    <w:lsdException w:qFormat="1" w:unhideWhenUsed="0" w:uiPriority="4" w:semiHidden="0" w:name="heading 2"/>
    <w:lsdException w:qFormat="1" w:uiPriority="5" w:semiHidden="0" w:name="heading 3"/>
    <w:lsdException w:qFormat="1" w:uiPriority="1"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99" w:name="index 1"/>
    <w:lsdException w:uiPriority="99" w:name="index 2"/>
    <w:lsdException w:uiPriority="99" w:name="index 3"/>
    <w:lsdException w:qFormat="1" w:uiPriority="99" w:name="index 4"/>
    <w:lsdException w:uiPriority="99" w:name="index 5"/>
    <w:lsdException w:qFormat="1" w:uiPriority="99" w:name="index 6"/>
    <w:lsdException w:uiPriority="99" w:name="index 7"/>
    <w:lsdException w:qFormat="1"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99" w:name="toc 4"/>
    <w:lsdException w:qFormat="1" w:uiPriority="99" w:name="toc 5"/>
    <w:lsdException w:uiPriority="99" w:name="toc 6"/>
    <w:lsdException w:qFormat="1" w:uiPriority="99" w:name="toc 7"/>
    <w:lsdException w:qFormat="1" w:uiPriority="99" w:name="toc 8"/>
    <w:lsdException w:qFormat="1" w:uiPriority="99" w:name="toc 9"/>
    <w:lsdException w:uiPriority="99" w:name="Normal Indent"/>
    <w:lsdException w:uiPriority="99" w:name="footnote text"/>
    <w:lsdException w:uiPriority="99" w:name="annotation text"/>
    <w:lsdException w:uiPriority="8" w:semiHidden="0" w:name="header"/>
    <w:lsdException w:qFormat="1" w:uiPriority="99" w:semiHidden="0" w:name="footer"/>
    <w:lsdException w:uiPriority="99" w:name="index heading"/>
    <w:lsdException w:uiPriority="99" w:name="caption"/>
    <w:lsdException w:uiPriority="99" w:name="table of figures"/>
    <w:lsdException w:qFormat="1"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name="macro"/>
    <w:lsdException w:qFormat="1"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iPriority="99" w:name="List Bullet 3"/>
    <w:lsdException w:uiPriority="99" w:name="List Bullet 4"/>
    <w:lsdException w:qFormat="1" w:uiPriority="99" w:name="List Bullet 5"/>
    <w:lsdException w:uiPriority="99" w:name="List Number 2"/>
    <w:lsdException w:qFormat="1"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name="Message Header"/>
    <w:lsdException w:qFormat="1" w:unhideWhenUsed="0" w:uiPriority="2"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3" w:name="Block Text"/>
    <w:lsdException w:uiPriority="99" w:semiHidden="0" w:name="Hyperlink"/>
    <w:lsdException w:uiPriority="99" w:name="FollowedHyperlink"/>
    <w:lsdException w:qFormat="1" w:uiPriority="2" w:name="Strong"/>
    <w:lsdException w:qFormat="1" w:uiPriority="2" w:name="Emphasis"/>
    <w:lsdException w:uiPriority="99" w:name="Document Map"/>
    <w:lsdException w:qFormat="1" w:uiPriority="99" w:name="Plain Text"/>
    <w:lsdException w:uiPriority="99" w:name="E-mail Signature"/>
    <w:lsdException w:uiPriority="99" w:name="Normal (Web)"/>
    <w:lsdException w:uiPriority="99" w:name="HTML Acronym"/>
    <w:lsdException w:qFormat="1" w:uiPriority="99" w:name="HTML Address"/>
    <w:lsdException w:qFormat="1" w:uiPriority="99" w:name="HTML Cite"/>
    <w:lsdException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qFormat="1" w:uiPriority="99" w:name="Table 3D effects 2"/>
    <w:lsdException w:uiPriority="99" w:name="Table 3D effects 3"/>
    <w:lsdException w:uiPriority="99" w:name="Table Contemporary"/>
    <w:lsdException w:uiPriority="99" w:name="Table Elegant"/>
    <w:lsdException w:qFormat="1"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qFormat="1" w:uiPriority="99" w:semiHidden="0" w:name="Placeholder Text"/>
    <w:lsdException w:uiPriority="99" w:name="No Spacing"/>
    <w:lsdException w:uiPriority="99" w:name="Light Shading"/>
    <w:lsdException w:uiPriority="99" w:name="Light List"/>
    <w:lsdException w:uiPriority="99" w:name="Light Grid"/>
    <w:lsdException w:uiPriority="99" w:name="Medium Shading 1"/>
    <w:lsdException w:qFormat="1" w:uiPriority="99" w:name="Medium Shading 2"/>
    <w:lsdException w:qFormat="1" w:uiPriority="99" w:name="Medium List 1"/>
    <w:lsdException w:uiPriority="99" w:name="Medium List 2"/>
    <w:lsdException w:qFormat="1" w:uiPriority="99" w:name="Medium Grid 1"/>
    <w:lsdException w:qFormat="1" w:uiPriority="99" w:name="Medium Grid 2"/>
    <w:lsdException w:qFormat="1"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qFormat="1" w:uiPriority="99" w:name="Medium List 1 Accent 1"/>
    <w:lsdException w:qFormat="1" w:uiPriority="34" w:semiHidden="0" w:name="List Paragraph"/>
    <w:lsdException w:qFormat="1" w:uiPriority="29" w:name="Quote"/>
    <w:lsdException w:qFormat="1" w:uiPriority="30" w:name="Intense Quote"/>
    <w:lsdException w:qFormat="1" w:uiPriority="66" w:name="Medium List 2 Accent 1"/>
    <w:lsdException w:qFormat="1" w:uiPriority="67" w:name="Medium Grid 1 Accent 1"/>
    <w:lsdException w:qFormat="1" w:uiPriority="68" w:name="Medium Grid 2 Accent 1"/>
    <w:lsdException w:qFormat="1"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qFormat="1" w:uiPriority="63" w:name="Medium Shading 1 Accent 2"/>
    <w:lsdException w:uiPriority="64" w:name="Medium Shading 2 Accent 2"/>
    <w:lsdException w:qFormat="1" w:uiPriority="65" w:name="Medium List 1 Accent 2"/>
    <w:lsdException w:qFormat="1" w:uiPriority="66" w:name="Medium List 2 Accent 2"/>
    <w:lsdException w:qFormat="1" w:uiPriority="67" w:name="Medium Grid 1 Accent 2"/>
    <w:lsdException w:qFormat="1" w:uiPriority="68" w:name="Medium Grid 2 Accent 2"/>
    <w:lsdException w:qFormat="1"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qFormat="1" w:uiPriority="63" w:name="Medium Shading 1 Accent 3"/>
    <w:lsdException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qFormat="1" w:uiPriority="63" w:name="Medium Shading 1 Accent 4"/>
    <w:lsdException w:uiPriority="64" w:name="Medium Shading 2 Accent 4"/>
    <w:lsdException w:uiPriority="65" w:name="Medium List 1 Accent 4"/>
    <w:lsdException w:qFormat="1" w:uiPriority="66" w:name="Medium List 2 Accent 4"/>
    <w:lsdException w:qFormat="1" w:uiPriority="67" w:name="Medium Grid 1 Accent 4"/>
    <w:lsdException w:qFormat="1" w:uiPriority="68" w:name="Medium Grid 2 Accent 4"/>
    <w:lsdException w:qFormat="1"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qFormat="1" w:uiPriority="64" w:name="Medium Shading 2 Accent 5"/>
    <w:lsdException w:uiPriority="65" w:name="Medium List 1 Accent 5"/>
    <w:lsdException w:qFormat="1" w:uiPriority="66" w:name="Medium List 2 Accent 5"/>
    <w:lsdException w:qFormat="1" w:uiPriority="67" w:name="Medium Grid 1 Accent 5"/>
    <w:lsdException w:qFormat="1" w:uiPriority="68" w:name="Medium Grid 2 Accent 5"/>
    <w:lsdException w:qFormat="1"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qFormat="1" w:uiPriority="63" w:name="Medium Shading 1 Accent 6"/>
    <w:lsdException w:qFormat="1" w:uiPriority="64" w:name="Medium Shading 2 Accent 6"/>
    <w:lsdException w:qFormat="1" w:uiPriority="65" w:name="Medium List 1 Accent 6"/>
    <w:lsdException w:qFormat="1" w:uiPriority="66" w:name="Medium List 2 Accent 6"/>
    <w:lsdException w:qFormat="1" w:uiPriority="67" w:name="Medium Grid 1 Accent 6"/>
    <w:lsdException w:qFormat="1" w:uiPriority="68" w:name="Medium Grid 2 Accent 6"/>
    <w:lsdException w:qFormat="1"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spacing w:after="0" w:line="276" w:lineRule="auto"/>
    </w:pPr>
    <w:rPr>
      <w:rFonts w:ascii="Microsoft YaHei UI" w:hAnsi="Microsoft YaHei UI" w:eastAsia="Microsoft YaHei UI" w:cstheme="minorBidi"/>
      <w:b/>
      <w:color w:val="082A75" w:themeColor="text2"/>
      <w:sz w:val="28"/>
      <w:szCs w:val="22"/>
      <w:lang w:val="en-US" w:eastAsia="zh-CN" w:bidi="ar-SA"/>
      <w14:textFill>
        <w14:solidFill>
          <w14:schemeClr w14:val="tx2"/>
        </w14:solidFill>
      </w14:textFill>
    </w:rPr>
  </w:style>
  <w:style w:type="paragraph" w:styleId="3">
    <w:name w:val="heading 1"/>
    <w:basedOn w:val="1"/>
    <w:next w:val="1"/>
    <w:link w:val="252"/>
    <w:qFormat/>
    <w:uiPriority w:val="4"/>
    <w:pPr>
      <w:keepNext/>
      <w:spacing w:before="240" w:after="60"/>
      <w:outlineLvl w:val="0"/>
    </w:pPr>
    <w:rPr>
      <w:rFonts w:cstheme="majorBidi"/>
      <w:color w:val="061F58" w:themeColor="text2" w:themeShade="BF"/>
      <w:kern w:val="28"/>
      <w:sz w:val="52"/>
      <w:szCs w:val="32"/>
    </w:rPr>
  </w:style>
  <w:style w:type="paragraph" w:styleId="4">
    <w:name w:val="heading 2"/>
    <w:basedOn w:val="1"/>
    <w:next w:val="1"/>
    <w:link w:val="256"/>
    <w:qFormat/>
    <w:uiPriority w:val="4"/>
    <w:pPr>
      <w:keepNext/>
      <w:spacing w:after="240" w:line="240" w:lineRule="auto"/>
      <w:outlineLvl w:val="1"/>
    </w:pPr>
    <w:rPr>
      <w:rFonts w:cstheme="majorBidi"/>
      <w:b w:val="0"/>
      <w:sz w:val="36"/>
      <w:szCs w:val="26"/>
    </w:rPr>
  </w:style>
  <w:style w:type="paragraph" w:styleId="5">
    <w:name w:val="heading 3"/>
    <w:basedOn w:val="1"/>
    <w:next w:val="1"/>
    <w:link w:val="280"/>
    <w:unhideWhenUsed/>
    <w:qFormat/>
    <w:uiPriority w:val="5"/>
    <w:pPr>
      <w:keepNext/>
      <w:keepLines/>
      <w:spacing w:before="40"/>
      <w:outlineLvl w:val="2"/>
    </w:pPr>
    <w:rPr>
      <w:rFonts w:cstheme="majorBidi"/>
      <w:color w:val="01273B" w:themeColor="accent1" w:themeShade="80"/>
      <w:sz w:val="24"/>
      <w:szCs w:val="24"/>
    </w:rPr>
  </w:style>
  <w:style w:type="paragraph" w:styleId="6">
    <w:name w:val="heading 4"/>
    <w:basedOn w:val="1"/>
    <w:next w:val="1"/>
    <w:link w:val="281"/>
    <w:semiHidden/>
    <w:unhideWhenUsed/>
    <w:qFormat/>
    <w:uiPriority w:val="1"/>
    <w:pPr>
      <w:keepNext/>
      <w:keepLines/>
      <w:spacing w:before="40"/>
      <w:outlineLvl w:val="3"/>
    </w:pPr>
    <w:rPr>
      <w:rFonts w:cstheme="majorBidi"/>
      <w:i/>
      <w:iCs/>
      <w:color w:val="023B58" w:themeColor="accent1" w:themeShade="BF"/>
    </w:rPr>
  </w:style>
  <w:style w:type="paragraph" w:styleId="7">
    <w:name w:val="heading 5"/>
    <w:basedOn w:val="1"/>
    <w:next w:val="1"/>
    <w:link w:val="282"/>
    <w:semiHidden/>
    <w:unhideWhenUsed/>
    <w:qFormat/>
    <w:uiPriority w:val="1"/>
    <w:pPr>
      <w:keepNext/>
      <w:keepLines/>
      <w:spacing w:before="40"/>
      <w:outlineLvl w:val="4"/>
    </w:pPr>
    <w:rPr>
      <w:rFonts w:cstheme="majorBidi"/>
      <w:color w:val="023B58" w:themeColor="accent1" w:themeShade="BF"/>
    </w:rPr>
  </w:style>
  <w:style w:type="paragraph" w:styleId="8">
    <w:name w:val="heading 6"/>
    <w:basedOn w:val="1"/>
    <w:next w:val="1"/>
    <w:link w:val="283"/>
    <w:semiHidden/>
    <w:unhideWhenUsed/>
    <w:qFormat/>
    <w:uiPriority w:val="1"/>
    <w:pPr>
      <w:keepNext/>
      <w:keepLines/>
      <w:spacing w:before="40"/>
      <w:outlineLvl w:val="5"/>
    </w:pPr>
    <w:rPr>
      <w:rFonts w:cstheme="majorBidi"/>
      <w:color w:val="01273B" w:themeColor="accent1" w:themeShade="80"/>
    </w:rPr>
  </w:style>
  <w:style w:type="paragraph" w:styleId="9">
    <w:name w:val="heading 7"/>
    <w:basedOn w:val="1"/>
    <w:next w:val="1"/>
    <w:link w:val="284"/>
    <w:semiHidden/>
    <w:unhideWhenUsed/>
    <w:qFormat/>
    <w:uiPriority w:val="1"/>
    <w:pPr>
      <w:keepNext/>
      <w:keepLines/>
      <w:spacing w:before="40"/>
      <w:outlineLvl w:val="6"/>
    </w:pPr>
    <w:rPr>
      <w:rFonts w:cstheme="majorBidi"/>
      <w:i/>
      <w:iCs/>
      <w:color w:val="01273B" w:themeColor="accent1" w:themeShade="80"/>
    </w:rPr>
  </w:style>
  <w:style w:type="paragraph" w:styleId="10">
    <w:name w:val="heading 8"/>
    <w:basedOn w:val="1"/>
    <w:next w:val="1"/>
    <w:link w:val="285"/>
    <w:semiHidden/>
    <w:unhideWhenUsed/>
    <w:qFormat/>
    <w:uiPriority w:val="1"/>
    <w:pPr>
      <w:keepNext/>
      <w:keepLines/>
      <w:spacing w:before="40"/>
      <w:outlineLvl w:val="7"/>
    </w:pPr>
    <w:rPr>
      <w:rFonts w:cstheme="majorBidi"/>
      <w:color w:val="221D5D" w:themeColor="text1" w:themeTint="D9"/>
      <w:sz w:val="21"/>
      <w:szCs w:val="21"/>
      <w14:textFill>
        <w14:solidFill>
          <w14:schemeClr w14:val="tx1">
            <w14:lumMod w14:val="85000"/>
            <w14:lumOff w14:val="15000"/>
          </w14:schemeClr>
        </w14:solidFill>
      </w14:textFill>
    </w:rPr>
  </w:style>
  <w:style w:type="paragraph" w:styleId="11">
    <w:name w:val="heading 9"/>
    <w:basedOn w:val="1"/>
    <w:next w:val="1"/>
    <w:link w:val="286"/>
    <w:semiHidden/>
    <w:unhideWhenUsed/>
    <w:qFormat/>
    <w:uiPriority w:val="1"/>
    <w:pPr>
      <w:keepNext/>
      <w:keepLines/>
      <w:spacing w:before="40"/>
      <w:outlineLvl w:val="8"/>
    </w:pPr>
    <w:rPr>
      <w:rFonts w:cstheme="majorBidi"/>
      <w:i/>
      <w:iCs/>
      <w:color w:val="221D5D" w:themeColor="text1" w:themeTint="D9"/>
      <w:sz w:val="21"/>
      <w:szCs w:val="21"/>
      <w14:textFill>
        <w14:solidFill>
          <w14:schemeClr w14:val="tx1">
            <w14:lumMod w14:val="85000"/>
            <w14:lumOff w14:val="15000"/>
          </w14:schemeClr>
        </w14:solidFill>
      </w14:textFill>
    </w:rPr>
  </w:style>
  <w:style w:type="character" w:default="1" w:styleId="231">
    <w:name w:val="Default Paragraph Font"/>
    <w:semiHidden/>
    <w:unhideWhenUsed/>
    <w:qFormat/>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2">
    <w:name w:val="macro"/>
    <w:link w:val="273"/>
    <w:semiHidden/>
    <w:unhideWhenUsed/>
    <w:qFormat/>
    <w:uiPriority w:val="99"/>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Microsoft YaHei UI" w:hAnsi="Microsoft YaHei UI" w:eastAsia="Microsoft YaHei UI" w:cstheme="minorBidi"/>
      <w:b/>
      <w:color w:val="082A75" w:themeColor="text2"/>
      <w:sz w:val="20"/>
      <w:szCs w:val="20"/>
      <w:lang w:val="en-US" w:eastAsia="zh-CN" w:bidi="ar-SA"/>
      <w14:textFill>
        <w14:solidFill>
          <w14:schemeClr w14:val="tx2"/>
        </w14:solidFill>
      </w14:textFill>
    </w:rPr>
  </w:style>
  <w:style w:type="paragraph" w:styleId="12">
    <w:name w:val="List 3"/>
    <w:basedOn w:val="1"/>
    <w:semiHidden/>
    <w:unhideWhenUsed/>
    <w:uiPriority w:val="99"/>
    <w:pPr>
      <w:ind w:left="1080" w:hanging="360"/>
      <w:contextualSpacing/>
    </w:pPr>
  </w:style>
  <w:style w:type="paragraph" w:styleId="13">
    <w:name w:val="toc 7"/>
    <w:basedOn w:val="1"/>
    <w:next w:val="1"/>
    <w:semiHidden/>
    <w:unhideWhenUsed/>
    <w:qFormat/>
    <w:uiPriority w:val="99"/>
    <w:pPr>
      <w:spacing w:after="100"/>
      <w:ind w:left="1680"/>
    </w:pPr>
  </w:style>
  <w:style w:type="paragraph" w:styleId="14">
    <w:name w:val="List Number 2"/>
    <w:basedOn w:val="1"/>
    <w:semiHidden/>
    <w:unhideWhenUsed/>
    <w:uiPriority w:val="99"/>
    <w:pPr>
      <w:numPr>
        <w:ilvl w:val="0"/>
        <w:numId w:val="1"/>
      </w:numPr>
      <w:contextualSpacing/>
    </w:pPr>
  </w:style>
  <w:style w:type="paragraph" w:styleId="15">
    <w:name w:val="table of authorities"/>
    <w:basedOn w:val="1"/>
    <w:next w:val="1"/>
    <w:semiHidden/>
    <w:unhideWhenUsed/>
    <w:uiPriority w:val="99"/>
    <w:pPr>
      <w:ind w:left="280" w:hanging="280"/>
    </w:pPr>
  </w:style>
  <w:style w:type="paragraph" w:styleId="16">
    <w:name w:val="Note Heading"/>
    <w:basedOn w:val="1"/>
    <w:next w:val="1"/>
    <w:link w:val="308"/>
    <w:semiHidden/>
    <w:unhideWhenUsed/>
    <w:uiPriority w:val="99"/>
    <w:pPr>
      <w:spacing w:line="240" w:lineRule="auto"/>
    </w:pPr>
  </w:style>
  <w:style w:type="paragraph" w:styleId="17">
    <w:name w:val="List Bullet 4"/>
    <w:basedOn w:val="1"/>
    <w:semiHidden/>
    <w:unhideWhenUsed/>
    <w:uiPriority w:val="99"/>
    <w:pPr>
      <w:numPr>
        <w:ilvl w:val="0"/>
        <w:numId w:val="2"/>
      </w:numPr>
      <w:contextualSpacing/>
    </w:pPr>
  </w:style>
  <w:style w:type="paragraph" w:styleId="18">
    <w:name w:val="index 8"/>
    <w:basedOn w:val="1"/>
    <w:next w:val="1"/>
    <w:semiHidden/>
    <w:unhideWhenUsed/>
    <w:qFormat/>
    <w:uiPriority w:val="99"/>
    <w:pPr>
      <w:spacing w:line="240" w:lineRule="auto"/>
      <w:ind w:left="2240" w:hanging="280"/>
    </w:pPr>
  </w:style>
  <w:style w:type="paragraph" w:styleId="19">
    <w:name w:val="E-mail Signature"/>
    <w:basedOn w:val="1"/>
    <w:link w:val="358"/>
    <w:semiHidden/>
    <w:unhideWhenUsed/>
    <w:uiPriority w:val="99"/>
    <w:pPr>
      <w:spacing w:line="240" w:lineRule="auto"/>
    </w:pPr>
  </w:style>
  <w:style w:type="paragraph" w:styleId="20">
    <w:name w:val="List Number"/>
    <w:basedOn w:val="1"/>
    <w:semiHidden/>
    <w:unhideWhenUsed/>
    <w:uiPriority w:val="99"/>
    <w:pPr>
      <w:numPr>
        <w:ilvl w:val="0"/>
        <w:numId w:val="3"/>
      </w:numPr>
      <w:contextualSpacing/>
    </w:pPr>
  </w:style>
  <w:style w:type="paragraph" w:styleId="21">
    <w:name w:val="Normal Indent"/>
    <w:basedOn w:val="1"/>
    <w:semiHidden/>
    <w:unhideWhenUsed/>
    <w:uiPriority w:val="99"/>
    <w:pPr>
      <w:ind w:left="720"/>
    </w:pPr>
  </w:style>
  <w:style w:type="paragraph" w:styleId="22">
    <w:name w:val="caption"/>
    <w:basedOn w:val="1"/>
    <w:next w:val="1"/>
    <w:semiHidden/>
    <w:unhideWhenUsed/>
    <w:uiPriority w:val="99"/>
    <w:pPr>
      <w:spacing w:after="200" w:line="240" w:lineRule="auto"/>
    </w:pPr>
    <w:rPr>
      <w:i/>
      <w:iCs/>
      <w:sz w:val="18"/>
      <w:szCs w:val="18"/>
    </w:rPr>
  </w:style>
  <w:style w:type="paragraph" w:styleId="23">
    <w:name w:val="index 5"/>
    <w:basedOn w:val="1"/>
    <w:next w:val="1"/>
    <w:semiHidden/>
    <w:unhideWhenUsed/>
    <w:uiPriority w:val="99"/>
    <w:pPr>
      <w:spacing w:line="240" w:lineRule="auto"/>
      <w:ind w:left="1400" w:hanging="280"/>
    </w:pPr>
  </w:style>
  <w:style w:type="paragraph" w:styleId="24">
    <w:name w:val="List Bullet"/>
    <w:basedOn w:val="1"/>
    <w:semiHidden/>
    <w:unhideWhenUsed/>
    <w:uiPriority w:val="99"/>
    <w:pPr>
      <w:numPr>
        <w:ilvl w:val="0"/>
        <w:numId w:val="4"/>
      </w:numPr>
      <w:contextualSpacing/>
    </w:pPr>
  </w:style>
  <w:style w:type="paragraph" w:styleId="25">
    <w:name w:val="envelope address"/>
    <w:basedOn w:val="1"/>
    <w:semiHidden/>
    <w:unhideWhenUsed/>
    <w:qFormat/>
    <w:uiPriority w:val="99"/>
    <w:pPr>
      <w:framePr w:w="7920" w:h="1980" w:hRule="exact" w:hSpace="180" w:wrap="auto" w:vAnchor="margin" w:hAnchor="page" w:xAlign="center" w:yAlign="bottom"/>
      <w:spacing w:line="240" w:lineRule="auto"/>
      <w:ind w:left="2880"/>
    </w:pPr>
    <w:rPr>
      <w:rFonts w:cstheme="majorBidi"/>
      <w:sz w:val="24"/>
      <w:szCs w:val="24"/>
    </w:rPr>
  </w:style>
  <w:style w:type="paragraph" w:styleId="26">
    <w:name w:val="Document Map"/>
    <w:basedOn w:val="1"/>
    <w:link w:val="279"/>
    <w:semiHidden/>
    <w:unhideWhenUsed/>
    <w:uiPriority w:val="99"/>
    <w:pPr>
      <w:spacing w:line="240" w:lineRule="auto"/>
    </w:pPr>
    <w:rPr>
      <w:sz w:val="18"/>
      <w:szCs w:val="18"/>
    </w:rPr>
  </w:style>
  <w:style w:type="paragraph" w:styleId="27">
    <w:name w:val="toa heading"/>
    <w:basedOn w:val="1"/>
    <w:next w:val="1"/>
    <w:semiHidden/>
    <w:unhideWhenUsed/>
    <w:qFormat/>
    <w:uiPriority w:val="99"/>
    <w:pPr>
      <w:spacing w:before="120"/>
    </w:pPr>
    <w:rPr>
      <w:rFonts w:cstheme="majorBidi"/>
      <w:bCs/>
      <w:sz w:val="24"/>
      <w:szCs w:val="24"/>
    </w:rPr>
  </w:style>
  <w:style w:type="paragraph" w:styleId="28">
    <w:name w:val="annotation text"/>
    <w:basedOn w:val="1"/>
    <w:link w:val="277"/>
    <w:semiHidden/>
    <w:unhideWhenUsed/>
    <w:uiPriority w:val="99"/>
    <w:pPr>
      <w:spacing w:line="240" w:lineRule="auto"/>
    </w:pPr>
    <w:rPr>
      <w:sz w:val="20"/>
      <w:szCs w:val="20"/>
    </w:rPr>
  </w:style>
  <w:style w:type="paragraph" w:styleId="29">
    <w:name w:val="index 6"/>
    <w:basedOn w:val="1"/>
    <w:next w:val="1"/>
    <w:semiHidden/>
    <w:unhideWhenUsed/>
    <w:qFormat/>
    <w:uiPriority w:val="99"/>
    <w:pPr>
      <w:spacing w:line="240" w:lineRule="auto"/>
      <w:ind w:left="1680" w:hanging="280"/>
    </w:pPr>
  </w:style>
  <w:style w:type="paragraph" w:styleId="30">
    <w:name w:val="Salutation"/>
    <w:basedOn w:val="1"/>
    <w:next w:val="1"/>
    <w:link w:val="359"/>
    <w:semiHidden/>
    <w:unhideWhenUsed/>
    <w:uiPriority w:val="99"/>
  </w:style>
  <w:style w:type="paragraph" w:styleId="31">
    <w:name w:val="Body Text 3"/>
    <w:basedOn w:val="1"/>
    <w:link w:val="302"/>
    <w:semiHidden/>
    <w:unhideWhenUsed/>
    <w:uiPriority w:val="99"/>
    <w:pPr>
      <w:spacing w:after="120"/>
    </w:pPr>
    <w:rPr>
      <w:sz w:val="16"/>
      <w:szCs w:val="16"/>
    </w:rPr>
  </w:style>
  <w:style w:type="paragraph" w:styleId="32">
    <w:name w:val="Closing"/>
    <w:basedOn w:val="1"/>
    <w:link w:val="362"/>
    <w:semiHidden/>
    <w:unhideWhenUsed/>
    <w:uiPriority w:val="99"/>
    <w:pPr>
      <w:spacing w:line="240" w:lineRule="auto"/>
      <w:ind w:left="4320"/>
    </w:pPr>
  </w:style>
  <w:style w:type="paragraph" w:styleId="33">
    <w:name w:val="List Bullet 3"/>
    <w:basedOn w:val="1"/>
    <w:semiHidden/>
    <w:unhideWhenUsed/>
    <w:qFormat/>
    <w:uiPriority w:val="99"/>
    <w:pPr>
      <w:numPr>
        <w:ilvl w:val="0"/>
        <w:numId w:val="5"/>
      </w:numPr>
      <w:contextualSpacing/>
    </w:pPr>
  </w:style>
  <w:style w:type="paragraph" w:styleId="34">
    <w:name w:val="Body Text"/>
    <w:basedOn w:val="1"/>
    <w:link w:val="300"/>
    <w:semiHidden/>
    <w:unhideWhenUsed/>
    <w:uiPriority w:val="99"/>
    <w:pPr>
      <w:spacing w:after="120"/>
    </w:pPr>
  </w:style>
  <w:style w:type="paragraph" w:styleId="35">
    <w:name w:val="Body Text Indent"/>
    <w:basedOn w:val="1"/>
    <w:link w:val="303"/>
    <w:semiHidden/>
    <w:unhideWhenUsed/>
    <w:uiPriority w:val="99"/>
    <w:pPr>
      <w:spacing w:after="120"/>
      <w:ind w:left="360"/>
    </w:pPr>
  </w:style>
  <w:style w:type="paragraph" w:styleId="36">
    <w:name w:val="List Number 3"/>
    <w:basedOn w:val="1"/>
    <w:semiHidden/>
    <w:unhideWhenUsed/>
    <w:qFormat/>
    <w:uiPriority w:val="99"/>
    <w:pPr>
      <w:numPr>
        <w:ilvl w:val="0"/>
        <w:numId w:val="6"/>
      </w:numPr>
      <w:contextualSpacing/>
    </w:pPr>
  </w:style>
  <w:style w:type="paragraph" w:styleId="37">
    <w:name w:val="List 2"/>
    <w:basedOn w:val="1"/>
    <w:semiHidden/>
    <w:unhideWhenUsed/>
    <w:uiPriority w:val="99"/>
    <w:pPr>
      <w:ind w:left="720" w:hanging="360"/>
      <w:contextualSpacing/>
    </w:pPr>
  </w:style>
  <w:style w:type="paragraph" w:styleId="38">
    <w:name w:val="List Continue"/>
    <w:basedOn w:val="1"/>
    <w:semiHidden/>
    <w:unhideWhenUsed/>
    <w:uiPriority w:val="99"/>
    <w:pPr>
      <w:spacing w:after="120"/>
      <w:ind w:left="360"/>
      <w:contextualSpacing/>
    </w:pPr>
  </w:style>
  <w:style w:type="paragraph" w:styleId="39">
    <w:name w:val="Block Text"/>
    <w:basedOn w:val="1"/>
    <w:semiHidden/>
    <w:unhideWhenUsed/>
    <w:qFormat/>
    <w:uiPriority w:val="3"/>
    <w:pPr>
      <w:pBdr>
        <w:top w:val="single" w:color="024F75" w:themeColor="accent1" w:sz="2" w:space="10"/>
        <w:left w:val="single" w:color="024F75" w:themeColor="accent1" w:sz="2" w:space="10"/>
        <w:bottom w:val="single" w:color="024F75" w:themeColor="accent1" w:sz="2" w:space="10"/>
        <w:right w:val="single" w:color="024F75" w:themeColor="accent1" w:sz="2" w:space="10"/>
      </w:pBdr>
      <w:ind w:left="1152" w:right="1152"/>
    </w:pPr>
    <w:rPr>
      <w:i/>
      <w:iCs/>
      <w:color w:val="024F75" w:themeColor="accent1"/>
      <w14:textFill>
        <w14:solidFill>
          <w14:schemeClr w14:val="accent1"/>
        </w14:solidFill>
      </w14:textFill>
    </w:rPr>
  </w:style>
  <w:style w:type="paragraph" w:styleId="40">
    <w:name w:val="List Bullet 2"/>
    <w:basedOn w:val="1"/>
    <w:semiHidden/>
    <w:unhideWhenUsed/>
    <w:uiPriority w:val="99"/>
    <w:pPr>
      <w:numPr>
        <w:ilvl w:val="0"/>
        <w:numId w:val="7"/>
      </w:numPr>
      <w:contextualSpacing/>
    </w:pPr>
  </w:style>
  <w:style w:type="paragraph" w:styleId="41">
    <w:name w:val="HTML Address"/>
    <w:basedOn w:val="1"/>
    <w:link w:val="263"/>
    <w:semiHidden/>
    <w:unhideWhenUsed/>
    <w:qFormat/>
    <w:uiPriority w:val="99"/>
    <w:pPr>
      <w:spacing w:line="240" w:lineRule="auto"/>
    </w:pPr>
    <w:rPr>
      <w:i/>
      <w:iCs/>
    </w:rPr>
  </w:style>
  <w:style w:type="paragraph" w:styleId="42">
    <w:name w:val="index 4"/>
    <w:basedOn w:val="1"/>
    <w:next w:val="1"/>
    <w:semiHidden/>
    <w:unhideWhenUsed/>
    <w:qFormat/>
    <w:uiPriority w:val="99"/>
    <w:pPr>
      <w:spacing w:line="240" w:lineRule="auto"/>
      <w:ind w:left="1120" w:hanging="280"/>
    </w:pPr>
  </w:style>
  <w:style w:type="paragraph" w:styleId="43">
    <w:name w:val="toc 5"/>
    <w:basedOn w:val="1"/>
    <w:next w:val="1"/>
    <w:semiHidden/>
    <w:unhideWhenUsed/>
    <w:qFormat/>
    <w:uiPriority w:val="99"/>
    <w:pPr>
      <w:spacing w:after="100"/>
      <w:ind w:left="1120"/>
    </w:pPr>
  </w:style>
  <w:style w:type="paragraph" w:styleId="44">
    <w:name w:val="toc 3"/>
    <w:basedOn w:val="1"/>
    <w:next w:val="1"/>
    <w:unhideWhenUsed/>
    <w:qFormat/>
    <w:uiPriority w:val="39"/>
    <w:pPr>
      <w:spacing w:after="100"/>
      <w:ind w:left="560"/>
    </w:pPr>
  </w:style>
  <w:style w:type="paragraph" w:styleId="45">
    <w:name w:val="Plain Text"/>
    <w:basedOn w:val="1"/>
    <w:link w:val="361"/>
    <w:semiHidden/>
    <w:unhideWhenUsed/>
    <w:qFormat/>
    <w:uiPriority w:val="99"/>
    <w:pPr>
      <w:spacing w:line="240" w:lineRule="auto"/>
    </w:pPr>
    <w:rPr>
      <w:sz w:val="21"/>
      <w:szCs w:val="21"/>
    </w:rPr>
  </w:style>
  <w:style w:type="paragraph" w:styleId="46">
    <w:name w:val="List Bullet 5"/>
    <w:basedOn w:val="1"/>
    <w:semiHidden/>
    <w:unhideWhenUsed/>
    <w:qFormat/>
    <w:uiPriority w:val="99"/>
    <w:pPr>
      <w:numPr>
        <w:ilvl w:val="0"/>
        <w:numId w:val="8"/>
      </w:numPr>
      <w:contextualSpacing/>
    </w:pPr>
  </w:style>
  <w:style w:type="paragraph" w:styleId="47">
    <w:name w:val="List Number 4"/>
    <w:basedOn w:val="1"/>
    <w:semiHidden/>
    <w:unhideWhenUsed/>
    <w:uiPriority w:val="99"/>
    <w:pPr>
      <w:numPr>
        <w:ilvl w:val="0"/>
        <w:numId w:val="9"/>
      </w:numPr>
      <w:contextualSpacing/>
    </w:pPr>
  </w:style>
  <w:style w:type="paragraph" w:styleId="48">
    <w:name w:val="toc 8"/>
    <w:basedOn w:val="1"/>
    <w:next w:val="1"/>
    <w:semiHidden/>
    <w:unhideWhenUsed/>
    <w:qFormat/>
    <w:uiPriority w:val="99"/>
    <w:pPr>
      <w:spacing w:after="100"/>
      <w:ind w:left="1960"/>
    </w:pPr>
  </w:style>
  <w:style w:type="paragraph" w:styleId="49">
    <w:name w:val="index 3"/>
    <w:basedOn w:val="1"/>
    <w:next w:val="1"/>
    <w:semiHidden/>
    <w:unhideWhenUsed/>
    <w:uiPriority w:val="99"/>
    <w:pPr>
      <w:spacing w:line="240" w:lineRule="auto"/>
      <w:ind w:left="840" w:hanging="280"/>
    </w:pPr>
  </w:style>
  <w:style w:type="paragraph" w:styleId="50">
    <w:name w:val="Date"/>
    <w:basedOn w:val="1"/>
    <w:next w:val="1"/>
    <w:link w:val="293"/>
    <w:semiHidden/>
    <w:unhideWhenUsed/>
    <w:uiPriority w:val="99"/>
  </w:style>
  <w:style w:type="paragraph" w:styleId="51">
    <w:name w:val="Body Text Indent 2"/>
    <w:basedOn w:val="1"/>
    <w:link w:val="304"/>
    <w:semiHidden/>
    <w:unhideWhenUsed/>
    <w:uiPriority w:val="99"/>
    <w:pPr>
      <w:spacing w:after="120" w:line="480" w:lineRule="auto"/>
      <w:ind w:left="360"/>
    </w:pPr>
  </w:style>
  <w:style w:type="paragraph" w:styleId="52">
    <w:name w:val="endnote text"/>
    <w:basedOn w:val="1"/>
    <w:link w:val="274"/>
    <w:semiHidden/>
    <w:unhideWhenUsed/>
    <w:uiPriority w:val="99"/>
    <w:pPr>
      <w:spacing w:line="240" w:lineRule="auto"/>
    </w:pPr>
    <w:rPr>
      <w:sz w:val="20"/>
      <w:szCs w:val="20"/>
    </w:rPr>
  </w:style>
  <w:style w:type="paragraph" w:styleId="53">
    <w:name w:val="List Continue 5"/>
    <w:basedOn w:val="1"/>
    <w:semiHidden/>
    <w:unhideWhenUsed/>
    <w:uiPriority w:val="99"/>
    <w:pPr>
      <w:spacing w:after="120"/>
      <w:ind w:left="1800"/>
      <w:contextualSpacing/>
    </w:pPr>
  </w:style>
  <w:style w:type="paragraph" w:styleId="54">
    <w:name w:val="Balloon Text"/>
    <w:basedOn w:val="1"/>
    <w:link w:val="249"/>
    <w:semiHidden/>
    <w:unhideWhenUsed/>
    <w:uiPriority w:val="99"/>
    <w:rPr>
      <w:rFonts w:cs="Tahoma"/>
      <w:sz w:val="16"/>
      <w:szCs w:val="16"/>
    </w:rPr>
  </w:style>
  <w:style w:type="paragraph" w:styleId="55">
    <w:name w:val="footer"/>
    <w:basedOn w:val="1"/>
    <w:link w:val="254"/>
    <w:unhideWhenUsed/>
    <w:qFormat/>
    <w:uiPriority w:val="99"/>
  </w:style>
  <w:style w:type="paragraph" w:styleId="56">
    <w:name w:val="envelope return"/>
    <w:basedOn w:val="1"/>
    <w:semiHidden/>
    <w:unhideWhenUsed/>
    <w:uiPriority w:val="99"/>
    <w:pPr>
      <w:spacing w:line="240" w:lineRule="auto"/>
    </w:pPr>
    <w:rPr>
      <w:rFonts w:cstheme="majorBidi"/>
      <w:sz w:val="20"/>
      <w:szCs w:val="20"/>
    </w:rPr>
  </w:style>
  <w:style w:type="paragraph" w:styleId="57">
    <w:name w:val="header"/>
    <w:basedOn w:val="1"/>
    <w:link w:val="253"/>
    <w:unhideWhenUsed/>
    <w:uiPriority w:val="8"/>
  </w:style>
  <w:style w:type="paragraph" w:styleId="58">
    <w:name w:val="Signature"/>
    <w:basedOn w:val="1"/>
    <w:link w:val="360"/>
    <w:semiHidden/>
    <w:unhideWhenUsed/>
    <w:uiPriority w:val="99"/>
    <w:pPr>
      <w:spacing w:line="240" w:lineRule="auto"/>
      <w:ind w:left="4320"/>
    </w:pPr>
  </w:style>
  <w:style w:type="paragraph" w:styleId="59">
    <w:name w:val="toc 1"/>
    <w:basedOn w:val="1"/>
    <w:next w:val="1"/>
    <w:unhideWhenUsed/>
    <w:qFormat/>
    <w:uiPriority w:val="39"/>
    <w:pPr>
      <w:spacing w:after="100"/>
    </w:pPr>
  </w:style>
  <w:style w:type="paragraph" w:styleId="60">
    <w:name w:val="List Continue 4"/>
    <w:basedOn w:val="1"/>
    <w:semiHidden/>
    <w:unhideWhenUsed/>
    <w:uiPriority w:val="99"/>
    <w:pPr>
      <w:spacing w:after="120"/>
      <w:ind w:left="1440"/>
      <w:contextualSpacing/>
    </w:pPr>
  </w:style>
  <w:style w:type="paragraph" w:styleId="61">
    <w:name w:val="toc 4"/>
    <w:basedOn w:val="1"/>
    <w:next w:val="1"/>
    <w:semiHidden/>
    <w:unhideWhenUsed/>
    <w:qFormat/>
    <w:uiPriority w:val="99"/>
    <w:pPr>
      <w:spacing w:after="100"/>
      <w:ind w:left="840"/>
    </w:pPr>
  </w:style>
  <w:style w:type="paragraph" w:styleId="62">
    <w:name w:val="index heading"/>
    <w:basedOn w:val="1"/>
    <w:next w:val="63"/>
    <w:semiHidden/>
    <w:unhideWhenUsed/>
    <w:uiPriority w:val="99"/>
    <w:rPr>
      <w:rFonts w:cstheme="majorBidi"/>
      <w:bCs/>
    </w:rPr>
  </w:style>
  <w:style w:type="paragraph" w:styleId="63">
    <w:name w:val="index 1"/>
    <w:basedOn w:val="1"/>
    <w:next w:val="1"/>
    <w:semiHidden/>
    <w:unhideWhenUsed/>
    <w:uiPriority w:val="99"/>
    <w:pPr>
      <w:spacing w:line="240" w:lineRule="auto"/>
      <w:ind w:left="280" w:hanging="280"/>
    </w:pPr>
  </w:style>
  <w:style w:type="paragraph" w:styleId="64">
    <w:name w:val="Subtitle"/>
    <w:basedOn w:val="1"/>
    <w:link w:val="251"/>
    <w:qFormat/>
    <w:uiPriority w:val="2"/>
    <w:pPr>
      <w:framePr w:hSpace="180" w:wrap="around" w:vAnchor="text" w:hAnchor="margin" w:y="1167"/>
    </w:pPr>
    <w:rPr>
      <w:b w:val="0"/>
      <w:caps/>
      <w:spacing w:val="20"/>
      <w:sz w:val="32"/>
    </w:rPr>
  </w:style>
  <w:style w:type="paragraph" w:styleId="65">
    <w:name w:val="List Number 5"/>
    <w:basedOn w:val="1"/>
    <w:semiHidden/>
    <w:unhideWhenUsed/>
    <w:uiPriority w:val="99"/>
    <w:pPr>
      <w:numPr>
        <w:ilvl w:val="0"/>
        <w:numId w:val="10"/>
      </w:numPr>
      <w:contextualSpacing/>
    </w:pPr>
  </w:style>
  <w:style w:type="paragraph" w:styleId="66">
    <w:name w:val="List"/>
    <w:basedOn w:val="1"/>
    <w:semiHidden/>
    <w:unhideWhenUsed/>
    <w:uiPriority w:val="99"/>
    <w:pPr>
      <w:ind w:left="360" w:hanging="360"/>
      <w:contextualSpacing/>
    </w:pPr>
  </w:style>
  <w:style w:type="paragraph" w:styleId="67">
    <w:name w:val="footnote text"/>
    <w:basedOn w:val="1"/>
    <w:link w:val="413"/>
    <w:semiHidden/>
    <w:unhideWhenUsed/>
    <w:uiPriority w:val="99"/>
    <w:pPr>
      <w:spacing w:line="240" w:lineRule="auto"/>
    </w:pPr>
    <w:rPr>
      <w:sz w:val="20"/>
      <w:szCs w:val="20"/>
    </w:rPr>
  </w:style>
  <w:style w:type="paragraph" w:styleId="68">
    <w:name w:val="toc 6"/>
    <w:basedOn w:val="1"/>
    <w:next w:val="1"/>
    <w:semiHidden/>
    <w:unhideWhenUsed/>
    <w:uiPriority w:val="99"/>
    <w:pPr>
      <w:spacing w:after="100"/>
      <w:ind w:left="1400"/>
    </w:pPr>
  </w:style>
  <w:style w:type="paragraph" w:styleId="69">
    <w:name w:val="List 5"/>
    <w:basedOn w:val="1"/>
    <w:semiHidden/>
    <w:unhideWhenUsed/>
    <w:uiPriority w:val="99"/>
    <w:pPr>
      <w:ind w:left="1800" w:hanging="360"/>
      <w:contextualSpacing/>
    </w:pPr>
  </w:style>
  <w:style w:type="paragraph" w:styleId="70">
    <w:name w:val="Body Text Indent 3"/>
    <w:basedOn w:val="1"/>
    <w:link w:val="305"/>
    <w:semiHidden/>
    <w:unhideWhenUsed/>
    <w:uiPriority w:val="99"/>
    <w:pPr>
      <w:spacing w:after="120"/>
      <w:ind w:left="360"/>
    </w:pPr>
    <w:rPr>
      <w:sz w:val="16"/>
      <w:szCs w:val="16"/>
    </w:rPr>
  </w:style>
  <w:style w:type="paragraph" w:styleId="71">
    <w:name w:val="index 7"/>
    <w:basedOn w:val="1"/>
    <w:next w:val="1"/>
    <w:semiHidden/>
    <w:unhideWhenUsed/>
    <w:uiPriority w:val="99"/>
    <w:pPr>
      <w:spacing w:line="240" w:lineRule="auto"/>
      <w:ind w:left="1960" w:hanging="280"/>
    </w:pPr>
  </w:style>
  <w:style w:type="paragraph" w:styleId="72">
    <w:name w:val="index 9"/>
    <w:basedOn w:val="1"/>
    <w:next w:val="1"/>
    <w:semiHidden/>
    <w:unhideWhenUsed/>
    <w:uiPriority w:val="99"/>
    <w:pPr>
      <w:spacing w:line="240" w:lineRule="auto"/>
      <w:ind w:left="2520" w:hanging="280"/>
    </w:pPr>
  </w:style>
  <w:style w:type="paragraph" w:styleId="73">
    <w:name w:val="table of figures"/>
    <w:basedOn w:val="1"/>
    <w:next w:val="1"/>
    <w:semiHidden/>
    <w:unhideWhenUsed/>
    <w:uiPriority w:val="99"/>
  </w:style>
  <w:style w:type="paragraph" w:styleId="74">
    <w:name w:val="toc 2"/>
    <w:basedOn w:val="1"/>
    <w:next w:val="1"/>
    <w:unhideWhenUsed/>
    <w:qFormat/>
    <w:uiPriority w:val="39"/>
    <w:pPr>
      <w:spacing w:after="100"/>
      <w:ind w:left="280"/>
    </w:pPr>
  </w:style>
  <w:style w:type="paragraph" w:styleId="75">
    <w:name w:val="toc 9"/>
    <w:basedOn w:val="1"/>
    <w:next w:val="1"/>
    <w:semiHidden/>
    <w:unhideWhenUsed/>
    <w:qFormat/>
    <w:uiPriority w:val="99"/>
    <w:pPr>
      <w:spacing w:after="100"/>
      <w:ind w:left="2240"/>
    </w:pPr>
  </w:style>
  <w:style w:type="paragraph" w:styleId="76">
    <w:name w:val="Body Text 2"/>
    <w:basedOn w:val="1"/>
    <w:link w:val="301"/>
    <w:semiHidden/>
    <w:unhideWhenUsed/>
    <w:uiPriority w:val="99"/>
    <w:pPr>
      <w:spacing w:after="120" w:line="480" w:lineRule="auto"/>
    </w:pPr>
  </w:style>
  <w:style w:type="paragraph" w:styleId="77">
    <w:name w:val="List 4"/>
    <w:basedOn w:val="1"/>
    <w:semiHidden/>
    <w:unhideWhenUsed/>
    <w:uiPriority w:val="99"/>
    <w:pPr>
      <w:ind w:left="1440" w:hanging="360"/>
      <w:contextualSpacing/>
    </w:pPr>
  </w:style>
  <w:style w:type="paragraph" w:styleId="78">
    <w:name w:val="List Continue 2"/>
    <w:basedOn w:val="1"/>
    <w:semiHidden/>
    <w:unhideWhenUsed/>
    <w:uiPriority w:val="99"/>
    <w:pPr>
      <w:spacing w:after="120"/>
      <w:ind w:left="720"/>
      <w:contextualSpacing/>
    </w:pPr>
  </w:style>
  <w:style w:type="paragraph" w:styleId="79">
    <w:name w:val="Message Header"/>
    <w:basedOn w:val="1"/>
    <w:link w:val="271"/>
    <w:semiHidden/>
    <w:unhideWhenUsed/>
    <w:qFormat/>
    <w:uiPriority w:val="99"/>
    <w:pPr>
      <w:pBdr>
        <w:top w:val="single" w:color="auto" w:sz="6" w:space="1"/>
        <w:left w:val="single" w:color="auto" w:sz="6" w:space="1"/>
        <w:bottom w:val="single" w:color="auto" w:sz="6" w:space="1"/>
        <w:right w:val="single" w:color="auto" w:sz="6" w:space="1"/>
      </w:pBdr>
      <w:shd w:val="pct20" w:color="auto" w:fill="auto"/>
      <w:spacing w:line="240" w:lineRule="auto"/>
      <w:ind w:left="1080" w:hanging="1080"/>
    </w:pPr>
    <w:rPr>
      <w:rFonts w:cstheme="majorBidi"/>
      <w:sz w:val="24"/>
      <w:szCs w:val="24"/>
    </w:rPr>
  </w:style>
  <w:style w:type="paragraph" w:styleId="80">
    <w:name w:val="HTML Preformatted"/>
    <w:basedOn w:val="1"/>
    <w:link w:val="264"/>
    <w:semiHidden/>
    <w:unhideWhenUsed/>
    <w:uiPriority w:val="99"/>
    <w:pPr>
      <w:spacing w:line="240" w:lineRule="auto"/>
    </w:pPr>
    <w:rPr>
      <w:sz w:val="20"/>
      <w:szCs w:val="20"/>
    </w:rPr>
  </w:style>
  <w:style w:type="paragraph" w:styleId="81">
    <w:name w:val="Normal (Web)"/>
    <w:basedOn w:val="1"/>
    <w:semiHidden/>
    <w:unhideWhenUsed/>
    <w:uiPriority w:val="99"/>
    <w:rPr>
      <w:rFonts w:cs="Times New Roman"/>
      <w:sz w:val="24"/>
      <w:szCs w:val="24"/>
    </w:rPr>
  </w:style>
  <w:style w:type="paragraph" w:styleId="82">
    <w:name w:val="List Continue 3"/>
    <w:basedOn w:val="1"/>
    <w:semiHidden/>
    <w:unhideWhenUsed/>
    <w:uiPriority w:val="99"/>
    <w:pPr>
      <w:spacing w:after="120"/>
      <w:ind w:left="1080"/>
      <w:contextualSpacing/>
    </w:pPr>
  </w:style>
  <w:style w:type="paragraph" w:styleId="83">
    <w:name w:val="index 2"/>
    <w:basedOn w:val="1"/>
    <w:next w:val="1"/>
    <w:semiHidden/>
    <w:unhideWhenUsed/>
    <w:uiPriority w:val="99"/>
    <w:pPr>
      <w:spacing w:line="240" w:lineRule="auto"/>
      <w:ind w:left="560" w:hanging="280"/>
    </w:pPr>
  </w:style>
  <w:style w:type="paragraph" w:styleId="84">
    <w:name w:val="Title"/>
    <w:basedOn w:val="1"/>
    <w:link w:val="250"/>
    <w:qFormat/>
    <w:uiPriority w:val="1"/>
    <w:pPr>
      <w:spacing w:line="240" w:lineRule="auto"/>
    </w:pPr>
    <w:rPr>
      <w:rFonts w:cstheme="majorBidi"/>
      <w:bCs/>
      <w:sz w:val="72"/>
      <w:szCs w:val="52"/>
    </w:rPr>
  </w:style>
  <w:style w:type="paragraph" w:styleId="85">
    <w:name w:val="annotation subject"/>
    <w:basedOn w:val="28"/>
    <w:next w:val="28"/>
    <w:link w:val="278"/>
    <w:semiHidden/>
    <w:unhideWhenUsed/>
    <w:uiPriority w:val="99"/>
    <w:rPr>
      <w:bCs/>
    </w:rPr>
  </w:style>
  <w:style w:type="paragraph" w:styleId="86">
    <w:name w:val="Body Text First Indent"/>
    <w:basedOn w:val="34"/>
    <w:link w:val="306"/>
    <w:semiHidden/>
    <w:unhideWhenUsed/>
    <w:uiPriority w:val="99"/>
    <w:pPr>
      <w:spacing w:after="0"/>
      <w:ind w:firstLine="360"/>
    </w:pPr>
  </w:style>
  <w:style w:type="paragraph" w:styleId="87">
    <w:name w:val="Body Text First Indent 2"/>
    <w:basedOn w:val="35"/>
    <w:link w:val="307"/>
    <w:semiHidden/>
    <w:unhideWhenUsed/>
    <w:uiPriority w:val="99"/>
    <w:pPr>
      <w:spacing w:after="0"/>
      <w:ind w:firstLine="360"/>
    </w:pPr>
  </w:style>
  <w:style w:type="table" w:styleId="89">
    <w:name w:val="Table Grid"/>
    <w:basedOn w:val="88"/>
    <w:qFormat/>
    <w:uiPriority w:val="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semiHidden/>
    <w:unhideWhenUsed/>
    <w:uiPriority w:val="9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Colorful 1"/>
    <w:basedOn w:val="88"/>
    <w:semiHidden/>
    <w:unhideWhenUsed/>
    <w:uiPriority w:val="99"/>
    <w:pPr>
      <w:spacing w:after="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2">
    <w:name w:val="Table Colorful 2"/>
    <w:basedOn w:val="88"/>
    <w:semiHidden/>
    <w:unhideWhenUsed/>
    <w:uiPriority w:val="99"/>
    <w:pPr>
      <w:spacing w:after="0"/>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3">
    <w:name w:val="Table Colorful 3"/>
    <w:basedOn w:val="88"/>
    <w:semiHidden/>
    <w:unhideWhenUsed/>
    <w:uiPriority w:val="99"/>
    <w:pPr>
      <w:spacing w:after="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4">
    <w:name w:val="Table Elegant"/>
    <w:basedOn w:val="88"/>
    <w:semiHidden/>
    <w:unhideWhenUsed/>
    <w:uiPriority w:val="99"/>
    <w:pPr>
      <w:spacing w:after="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5">
    <w:name w:val="Table Classic 1"/>
    <w:basedOn w:val="88"/>
    <w:semiHidden/>
    <w:unhideWhenUsed/>
    <w:uiPriority w:val="99"/>
    <w:pPr>
      <w:spacing w:after="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6">
    <w:name w:val="Table Classic 2"/>
    <w:basedOn w:val="88"/>
    <w:semiHidden/>
    <w:unhideWhenUsed/>
    <w:uiPriority w:val="99"/>
    <w:pPr>
      <w:spacing w:after="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7">
    <w:name w:val="Table Classic 3"/>
    <w:basedOn w:val="88"/>
    <w:semiHidden/>
    <w:unhideWhenUsed/>
    <w:uiPriority w:val="99"/>
    <w:pPr>
      <w:spacing w:after="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8">
    <w:name w:val="Table Classic 4"/>
    <w:basedOn w:val="88"/>
    <w:semiHidden/>
    <w:unhideWhenUsed/>
    <w:uiPriority w:val="99"/>
    <w:pPr>
      <w:spacing w:after="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99">
    <w:name w:val="Table Simple 1"/>
    <w:basedOn w:val="88"/>
    <w:semiHidden/>
    <w:unhideWhenUsed/>
    <w:uiPriority w:val="99"/>
    <w:pPr>
      <w:spacing w:after="0"/>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0">
    <w:name w:val="Table Simple 2"/>
    <w:basedOn w:val="88"/>
    <w:semiHidden/>
    <w:unhideWhenUsed/>
    <w:uiPriority w:val="99"/>
    <w:pPr>
      <w:spacing w:after="0"/>
    </w:p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1">
    <w:name w:val="Table Simple 3"/>
    <w:basedOn w:val="88"/>
    <w:semiHidden/>
    <w:unhideWhenUsed/>
    <w:uiPriority w:val="99"/>
    <w:pPr>
      <w:spacing w:after="0"/>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2">
    <w:name w:val="Table Subtle 1"/>
    <w:basedOn w:val="88"/>
    <w:semiHidden/>
    <w:unhideWhenUsed/>
    <w:uiPriority w:val="99"/>
    <w:pPr>
      <w:spacing w:after="0"/>
    </w:p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Subtle 2"/>
    <w:basedOn w:val="88"/>
    <w:semiHidden/>
    <w:unhideWhenUsed/>
    <w:uiPriority w:val="99"/>
    <w:pPr>
      <w:spacing w:after="0"/>
    </w:p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3D effects 1"/>
    <w:basedOn w:val="88"/>
    <w:semiHidden/>
    <w:unhideWhenUsed/>
    <w:uiPriority w:val="99"/>
    <w:pPr>
      <w:spacing w:after="0"/>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5">
    <w:name w:val="Table 3D effects 2"/>
    <w:basedOn w:val="88"/>
    <w:semiHidden/>
    <w:unhideWhenUsed/>
    <w:qFormat/>
    <w:uiPriority w:val="99"/>
    <w:pPr>
      <w:spacing w:after="0"/>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6">
    <w:name w:val="Table 3D effects 3"/>
    <w:basedOn w:val="88"/>
    <w:semiHidden/>
    <w:unhideWhenUsed/>
    <w:uiPriority w:val="99"/>
    <w:pPr>
      <w:spacing w:after="0"/>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List 1"/>
    <w:basedOn w:val="88"/>
    <w:semiHidden/>
    <w:unhideWhenUsed/>
    <w:uiPriority w:val="99"/>
    <w:pPr>
      <w:spacing w:after="0"/>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8">
    <w:name w:val="Table List 2"/>
    <w:basedOn w:val="88"/>
    <w:semiHidden/>
    <w:unhideWhenUsed/>
    <w:uiPriority w:val="99"/>
    <w:pPr>
      <w:spacing w:after="0"/>
    </w:p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3"/>
    <w:basedOn w:val="88"/>
    <w:semiHidden/>
    <w:unhideWhenUsed/>
    <w:uiPriority w:val="99"/>
    <w:pPr>
      <w:spacing w:after="0"/>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0">
    <w:name w:val="Table List 4"/>
    <w:basedOn w:val="88"/>
    <w:semiHidden/>
    <w:unhideWhenUsed/>
    <w:uiPriority w:val="99"/>
    <w:pPr>
      <w:spacing w:after="0"/>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1">
    <w:name w:val="Table List 5"/>
    <w:basedOn w:val="88"/>
    <w:semiHidden/>
    <w:unhideWhenUsed/>
    <w:uiPriority w:val="99"/>
    <w:pPr>
      <w:spacing w:after="0"/>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2">
    <w:name w:val="Table List 6"/>
    <w:basedOn w:val="88"/>
    <w:semiHidden/>
    <w:unhideWhenUsed/>
    <w:uiPriority w:val="99"/>
    <w:pPr>
      <w:spacing w:after="0"/>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3">
    <w:name w:val="Table List 7"/>
    <w:basedOn w:val="88"/>
    <w:semiHidden/>
    <w:unhideWhenUsed/>
    <w:uiPriority w:val="99"/>
    <w:pPr>
      <w:spacing w:after="0"/>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4">
    <w:name w:val="Table List 8"/>
    <w:basedOn w:val="88"/>
    <w:semiHidden/>
    <w:unhideWhenUsed/>
    <w:uiPriority w:val="99"/>
    <w:pPr>
      <w:spacing w:after="0"/>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5">
    <w:name w:val="Table Contemporary"/>
    <w:basedOn w:val="88"/>
    <w:semiHidden/>
    <w:unhideWhenUsed/>
    <w:uiPriority w:val="99"/>
    <w:pPr>
      <w:spacing w:after="0"/>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6">
    <w:name w:val="Table Columns 1"/>
    <w:basedOn w:val="88"/>
    <w:semiHidden/>
    <w:unhideWhenUsed/>
    <w:uiPriority w:val="99"/>
    <w:pPr>
      <w:spacing w:after="0"/>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7">
    <w:name w:val="Table Columns 2"/>
    <w:basedOn w:val="88"/>
    <w:semiHidden/>
    <w:unhideWhenUsed/>
    <w:uiPriority w:val="99"/>
    <w:pPr>
      <w:spacing w:after="0"/>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3"/>
    <w:basedOn w:val="88"/>
    <w:semiHidden/>
    <w:unhideWhenUsed/>
    <w:uiPriority w:val="99"/>
    <w:pPr>
      <w:spacing w:after="0"/>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19">
    <w:name w:val="Table Columns 4"/>
    <w:basedOn w:val="88"/>
    <w:semiHidden/>
    <w:unhideWhenUsed/>
    <w:uiPriority w:val="99"/>
    <w:pPr>
      <w:spacing w:after="0"/>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0">
    <w:name w:val="Table Columns 5"/>
    <w:basedOn w:val="88"/>
    <w:semiHidden/>
    <w:unhideWhenUsed/>
    <w:uiPriority w:val="99"/>
    <w:pPr>
      <w:spacing w:after="0"/>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1">
    <w:name w:val="Table Grid 1"/>
    <w:basedOn w:val="88"/>
    <w:semiHidden/>
    <w:unhideWhenUsed/>
    <w:uiPriority w:val="99"/>
    <w:pPr>
      <w:spacing w:after="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2">
    <w:name w:val="Table Grid 2"/>
    <w:basedOn w:val="88"/>
    <w:semiHidden/>
    <w:unhideWhenUsed/>
    <w:uiPriority w:val="99"/>
    <w:pPr>
      <w:spacing w:after="0"/>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3">
    <w:name w:val="Table Grid 3"/>
    <w:basedOn w:val="88"/>
    <w:semiHidden/>
    <w:unhideWhenUsed/>
    <w:uiPriority w:val="99"/>
    <w:pPr>
      <w:spacing w:after="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4"/>
    <w:basedOn w:val="88"/>
    <w:semiHidden/>
    <w:unhideWhenUsed/>
    <w:uiPriority w:val="99"/>
    <w:pPr>
      <w:spacing w:after="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5">
    <w:name w:val="Table Grid 5"/>
    <w:basedOn w:val="88"/>
    <w:semiHidden/>
    <w:unhideWhenUsed/>
    <w:uiPriority w:val="99"/>
    <w:pPr>
      <w:spacing w:after="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6"/>
    <w:basedOn w:val="88"/>
    <w:semiHidden/>
    <w:unhideWhenUsed/>
    <w:uiPriority w:val="99"/>
    <w:pPr>
      <w:spacing w:after="0"/>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7"/>
    <w:basedOn w:val="88"/>
    <w:semiHidden/>
    <w:unhideWhenUsed/>
    <w:uiPriority w:val="99"/>
    <w:pPr>
      <w:spacing w:after="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8"/>
    <w:basedOn w:val="88"/>
    <w:semiHidden/>
    <w:unhideWhenUsed/>
    <w:uiPriority w:val="99"/>
    <w:pPr>
      <w:spacing w:after="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9">
    <w:name w:val="Table Web 1"/>
    <w:basedOn w:val="88"/>
    <w:semiHidden/>
    <w:unhideWhenUsed/>
    <w:uiPriority w:val="99"/>
    <w:pPr>
      <w:spacing w:after="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0">
    <w:name w:val="Table Web 2"/>
    <w:basedOn w:val="88"/>
    <w:semiHidden/>
    <w:unhideWhenUsed/>
    <w:uiPriority w:val="99"/>
    <w:pPr>
      <w:spacing w:after="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3"/>
    <w:basedOn w:val="88"/>
    <w:semiHidden/>
    <w:unhideWhenUsed/>
    <w:uiPriority w:val="99"/>
    <w:pPr>
      <w:spacing w:after="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Professional"/>
    <w:basedOn w:val="88"/>
    <w:semiHidden/>
    <w:unhideWhenUsed/>
    <w:qFormat/>
    <w:uiPriority w:val="99"/>
    <w:pPr>
      <w:spacing w:after="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3">
    <w:name w:val="Light Shading"/>
    <w:basedOn w:val="88"/>
    <w:semiHidden/>
    <w:unhideWhenUsed/>
    <w:uiPriority w:val="99"/>
    <w:pPr>
      <w:spacing w:after="0" w:line="240" w:lineRule="auto"/>
    </w:pPr>
    <w:rPr>
      <w:color w:val="0B0A1F" w:themeColor="text1" w:themeShade="BF"/>
    </w:rPr>
    <w:tblPr>
      <w:tblBorders>
        <w:top w:val="single" w:color="0F0D29" w:themeColor="text1" w:sz="8" w:space="0"/>
        <w:bottom w:val="single" w:color="0F0D29" w:themeColor="text1" w:sz="8" w:space="0"/>
      </w:tblBorders>
    </w:tblPr>
    <w:tblStylePr w:type="firstRow">
      <w:pPr>
        <w:spacing w:before="0" w:after="0" w:line="240" w:lineRule="auto"/>
      </w:pPr>
      <w:rPr>
        <w:b/>
        <w:bCs/>
      </w:rPr>
      <w:tblPr/>
      <w:tcPr>
        <w:tcBorders>
          <w:top w:val="single" w:color="0F0D29" w:themeColor="text1" w:sz="8" w:space="0"/>
          <w:left w:val="nil"/>
          <w:bottom w:val="single" w:color="0F0D29" w:themeColor="text1" w:sz="8" w:space="0"/>
          <w:right w:val="nil"/>
          <w:insideH w:val="nil"/>
          <w:insideV w:val="nil"/>
        </w:tcBorders>
      </w:tcPr>
    </w:tblStylePr>
    <w:tblStylePr w:type="lastRow">
      <w:pPr>
        <w:spacing w:before="0" w:after="0" w:line="240" w:lineRule="auto"/>
      </w:pPr>
      <w:rPr>
        <w:b/>
        <w:bCs/>
      </w:rPr>
      <w:tblPr/>
      <w:tcPr>
        <w:tcBorders>
          <w:top w:val="single" w:color="0F0D29" w:themeColor="text1" w:sz="8" w:space="0"/>
          <w:left w:val="nil"/>
          <w:bottom w:val="single" w:color="0F0D29"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A9E3" w:themeFill="text1" w:themeFillTint="3F"/>
      </w:tcPr>
    </w:tblStylePr>
    <w:tblStylePr w:type="band1Horz">
      <w:tblPr/>
      <w:tcPr>
        <w:tcBorders>
          <w:left w:val="nil"/>
          <w:right w:val="nil"/>
          <w:insideH w:val="nil"/>
          <w:insideV w:val="nil"/>
        </w:tcBorders>
        <w:shd w:val="clear" w:color="auto" w:fill="ADA9E3" w:themeFill="text1" w:themeFillTint="3F"/>
      </w:tcPr>
    </w:tblStylePr>
  </w:style>
  <w:style w:type="table" w:styleId="134">
    <w:name w:val="Light Shading Accent 1"/>
    <w:basedOn w:val="88"/>
    <w:semiHidden/>
    <w:unhideWhenUsed/>
    <w:uiPriority w:val="99"/>
    <w:pPr>
      <w:spacing w:after="0" w:line="240" w:lineRule="auto"/>
    </w:pPr>
    <w:rPr>
      <w:color w:val="023B58" w:themeColor="accent1" w:themeShade="BF"/>
    </w:rPr>
    <w:tblPr>
      <w:tblBorders>
        <w:top w:val="single" w:color="024F75" w:themeColor="accent1" w:sz="8" w:space="0"/>
        <w:bottom w:val="single" w:color="024F75" w:themeColor="accent1" w:sz="8" w:space="0"/>
      </w:tblBorders>
    </w:tblPr>
    <w:tblStylePr w:type="firstRow">
      <w:pPr>
        <w:spacing w:before="0" w:after="0" w:line="240" w:lineRule="auto"/>
      </w:pPr>
      <w:rPr>
        <w:b/>
        <w:bCs/>
      </w:rPr>
      <w:tblPr/>
      <w:tcPr>
        <w:tcBorders>
          <w:top w:val="single" w:color="024F75" w:themeColor="accent1" w:sz="8" w:space="0"/>
          <w:left w:val="nil"/>
          <w:bottom w:val="single" w:color="024F75" w:themeColor="accent1" w:sz="8" w:space="0"/>
          <w:right w:val="nil"/>
          <w:insideH w:val="nil"/>
          <w:insideV w:val="nil"/>
        </w:tcBorders>
      </w:tcPr>
    </w:tblStylePr>
    <w:tblStylePr w:type="lastRow">
      <w:pPr>
        <w:spacing w:before="0" w:after="0" w:line="240" w:lineRule="auto"/>
      </w:pPr>
      <w:rPr>
        <w:b/>
        <w:bCs/>
      </w:rPr>
      <w:tblPr/>
      <w:tcPr>
        <w:tcBorders>
          <w:top w:val="single" w:color="024F75" w:themeColor="accent1" w:sz="8" w:space="0"/>
          <w:left w:val="nil"/>
          <w:bottom w:val="single" w:color="024F7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EFD" w:themeFill="accent1" w:themeFillTint="3F"/>
      </w:tcPr>
    </w:tblStylePr>
    <w:tblStylePr w:type="band1Horz">
      <w:tblPr/>
      <w:tcPr>
        <w:tcBorders>
          <w:left w:val="nil"/>
          <w:right w:val="nil"/>
          <w:insideH w:val="nil"/>
          <w:insideV w:val="nil"/>
        </w:tcBorders>
        <w:shd w:val="clear" w:color="auto" w:fill="A0DEFD" w:themeFill="accent1" w:themeFillTint="3F"/>
      </w:tcPr>
    </w:tblStylePr>
  </w:style>
  <w:style w:type="table" w:styleId="135">
    <w:name w:val="Light Shading Accent 2"/>
    <w:basedOn w:val="88"/>
    <w:semiHidden/>
    <w:unhideWhenUsed/>
    <w:uiPriority w:val="60"/>
    <w:pPr>
      <w:spacing w:after="0" w:line="240" w:lineRule="auto"/>
    </w:pPr>
    <w:rPr>
      <w:color w:val="256E9E" w:themeColor="accent2" w:themeShade="BF"/>
    </w:rPr>
    <w:tblPr>
      <w:tblBorders>
        <w:top w:val="single" w:color="3592CF" w:themeColor="accent2" w:sz="8" w:space="0"/>
        <w:bottom w:val="single" w:color="3592CF" w:themeColor="accent2" w:sz="8" w:space="0"/>
      </w:tblBorders>
    </w:tblPr>
    <w:tblStylePr w:type="firstRow">
      <w:pPr>
        <w:spacing w:before="0" w:after="0" w:line="240" w:lineRule="auto"/>
      </w:pPr>
      <w:rPr>
        <w:b/>
        <w:bCs/>
      </w:rPr>
      <w:tblPr/>
      <w:tcPr>
        <w:tcBorders>
          <w:top w:val="single" w:color="3592CF" w:themeColor="accent2" w:sz="8" w:space="0"/>
          <w:left w:val="nil"/>
          <w:bottom w:val="single" w:color="3592CF" w:themeColor="accent2" w:sz="8" w:space="0"/>
          <w:right w:val="nil"/>
          <w:insideH w:val="nil"/>
          <w:insideV w:val="nil"/>
        </w:tcBorders>
      </w:tcPr>
    </w:tblStylePr>
    <w:tblStylePr w:type="lastRow">
      <w:pPr>
        <w:spacing w:before="0" w:after="0" w:line="240" w:lineRule="auto"/>
      </w:pPr>
      <w:rPr>
        <w:b/>
        <w:bCs/>
      </w:rPr>
      <w:tblPr/>
      <w:tcPr>
        <w:tcBorders>
          <w:top w:val="single" w:color="3592CF" w:themeColor="accent2" w:sz="8" w:space="0"/>
          <w:left w:val="nil"/>
          <w:bottom w:val="single" w:color="3592CF"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4F3" w:themeFill="accent2" w:themeFillTint="3F"/>
      </w:tcPr>
    </w:tblStylePr>
    <w:tblStylePr w:type="band1Horz">
      <w:tblPr/>
      <w:tcPr>
        <w:tcBorders>
          <w:left w:val="nil"/>
          <w:right w:val="nil"/>
          <w:insideH w:val="nil"/>
          <w:insideV w:val="nil"/>
        </w:tcBorders>
        <w:shd w:val="clear" w:color="auto" w:fill="CDE4F3" w:themeFill="accent2" w:themeFillTint="3F"/>
      </w:tcPr>
    </w:tblStylePr>
  </w:style>
  <w:style w:type="table" w:styleId="136">
    <w:name w:val="Light Shading Accent 3"/>
    <w:basedOn w:val="88"/>
    <w:semiHidden/>
    <w:unhideWhenUsed/>
    <w:uiPriority w:val="60"/>
    <w:pPr>
      <w:spacing w:after="0" w:line="240" w:lineRule="auto"/>
    </w:pPr>
    <w:rPr>
      <w:color w:val="27807A" w:themeColor="accent3" w:themeShade="BF"/>
    </w:rPr>
    <w:tblPr>
      <w:tblBorders>
        <w:top w:val="single" w:color="34ABA2" w:themeColor="accent3" w:sz="8" w:space="0"/>
        <w:bottom w:val="single" w:color="34ABA2" w:themeColor="accent3" w:sz="8" w:space="0"/>
      </w:tblBorders>
    </w:tblPr>
    <w:tblStylePr w:type="firstRow">
      <w:pPr>
        <w:spacing w:before="0" w:after="0" w:line="240" w:lineRule="auto"/>
      </w:pPr>
      <w:rPr>
        <w:b/>
        <w:bCs/>
      </w:rPr>
      <w:tblPr/>
      <w:tcPr>
        <w:tcBorders>
          <w:top w:val="single" w:color="34ABA2" w:themeColor="accent3" w:sz="8" w:space="0"/>
          <w:left w:val="nil"/>
          <w:bottom w:val="single" w:color="34ABA2" w:themeColor="accent3" w:sz="8" w:space="0"/>
          <w:right w:val="nil"/>
          <w:insideH w:val="nil"/>
          <w:insideV w:val="nil"/>
        </w:tcBorders>
      </w:tcPr>
    </w:tblStylePr>
    <w:tblStylePr w:type="lastRow">
      <w:pPr>
        <w:spacing w:before="0" w:after="0" w:line="240" w:lineRule="auto"/>
      </w:pPr>
      <w:rPr>
        <w:b/>
        <w:bCs/>
      </w:rPr>
      <w:tblPr/>
      <w:tcPr>
        <w:tcBorders>
          <w:top w:val="single" w:color="34ABA2" w:themeColor="accent3" w:sz="8" w:space="0"/>
          <w:left w:val="nil"/>
          <w:bottom w:val="single" w:color="34ABA2"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EEB" w:themeFill="accent3" w:themeFillTint="3F"/>
      </w:tcPr>
    </w:tblStylePr>
    <w:tblStylePr w:type="band1Horz">
      <w:tblPr/>
      <w:tcPr>
        <w:tcBorders>
          <w:left w:val="nil"/>
          <w:right w:val="nil"/>
          <w:insideH w:val="nil"/>
          <w:insideV w:val="nil"/>
        </w:tcBorders>
        <w:shd w:val="clear" w:color="auto" w:fill="C8EEEB" w:themeFill="accent3" w:themeFillTint="3F"/>
      </w:tcPr>
    </w:tblStylePr>
  </w:style>
  <w:style w:type="table" w:styleId="137">
    <w:name w:val="Light Shading Accent 4"/>
    <w:basedOn w:val="88"/>
    <w:semiHidden/>
    <w:unhideWhenUsed/>
    <w:uiPriority w:val="60"/>
    <w:pPr>
      <w:spacing w:after="0" w:line="240" w:lineRule="auto"/>
    </w:pPr>
    <w:rPr>
      <w:color w:val="3B8FA9" w:themeColor="accent4" w:themeShade="BF"/>
    </w:rPr>
    <w:tblPr>
      <w:tblBorders>
        <w:top w:val="single" w:color="66B2CA" w:themeColor="accent4" w:sz="8" w:space="0"/>
        <w:bottom w:val="single" w:color="66B2CA" w:themeColor="accent4" w:sz="8" w:space="0"/>
      </w:tblBorders>
    </w:tblPr>
    <w:tblStylePr w:type="firstRow">
      <w:pPr>
        <w:spacing w:before="0" w:after="0" w:line="240" w:lineRule="auto"/>
      </w:pPr>
      <w:rPr>
        <w:b/>
        <w:bCs/>
      </w:rPr>
      <w:tblPr/>
      <w:tcPr>
        <w:tcBorders>
          <w:top w:val="single" w:color="66B2CA" w:themeColor="accent4" w:sz="8" w:space="0"/>
          <w:left w:val="nil"/>
          <w:bottom w:val="single" w:color="66B2CA" w:themeColor="accent4" w:sz="8" w:space="0"/>
          <w:right w:val="nil"/>
          <w:insideH w:val="nil"/>
          <w:insideV w:val="nil"/>
        </w:tcBorders>
      </w:tcPr>
    </w:tblStylePr>
    <w:tblStylePr w:type="lastRow">
      <w:pPr>
        <w:spacing w:before="0" w:after="0" w:line="240" w:lineRule="auto"/>
      </w:pPr>
      <w:rPr>
        <w:b/>
        <w:bCs/>
      </w:rPr>
      <w:tblPr/>
      <w:tcPr>
        <w:tcBorders>
          <w:top w:val="single" w:color="66B2CA" w:themeColor="accent4" w:sz="8" w:space="0"/>
          <w:left w:val="nil"/>
          <w:bottom w:val="single" w:color="66B2CA"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BF1" w:themeFill="accent4" w:themeFillTint="3F"/>
      </w:tcPr>
    </w:tblStylePr>
    <w:tblStylePr w:type="band1Horz">
      <w:tblPr/>
      <w:tcPr>
        <w:tcBorders>
          <w:left w:val="nil"/>
          <w:right w:val="nil"/>
          <w:insideH w:val="nil"/>
          <w:insideV w:val="nil"/>
        </w:tcBorders>
        <w:shd w:val="clear" w:color="auto" w:fill="D9EBF1" w:themeFill="accent4" w:themeFillTint="3F"/>
      </w:tcPr>
    </w:tblStylePr>
  </w:style>
  <w:style w:type="table" w:styleId="138">
    <w:name w:val="Light Shading Accent 5"/>
    <w:basedOn w:val="88"/>
    <w:semiHidden/>
    <w:unhideWhenUsed/>
    <w:uiPriority w:val="60"/>
    <w:pPr>
      <w:spacing w:after="0" w:line="240" w:lineRule="auto"/>
    </w:pPr>
    <w:rPr>
      <w:color w:val="81B296" w:themeColor="accent5" w:themeShade="BF"/>
    </w:rPr>
    <w:tblPr>
      <w:tblBorders>
        <w:top w:val="single" w:color="C1D9CB" w:themeColor="accent5" w:sz="8" w:space="0"/>
        <w:bottom w:val="single" w:color="C1D9CB" w:themeColor="accent5" w:sz="8" w:space="0"/>
      </w:tblBorders>
    </w:tblPr>
    <w:tblStylePr w:type="firstRow">
      <w:pPr>
        <w:spacing w:before="0" w:after="0" w:line="240" w:lineRule="auto"/>
      </w:pPr>
      <w:rPr>
        <w:b/>
        <w:bCs/>
      </w:rPr>
      <w:tblPr/>
      <w:tcPr>
        <w:tcBorders>
          <w:top w:val="single" w:color="C1D9CB" w:themeColor="accent5" w:sz="8" w:space="0"/>
          <w:left w:val="nil"/>
          <w:bottom w:val="single" w:color="C1D9CB" w:themeColor="accent5" w:sz="8" w:space="0"/>
          <w:right w:val="nil"/>
          <w:insideH w:val="nil"/>
          <w:insideV w:val="nil"/>
        </w:tcBorders>
      </w:tcPr>
    </w:tblStylePr>
    <w:tblStylePr w:type="lastRow">
      <w:pPr>
        <w:spacing w:before="0" w:after="0" w:line="240" w:lineRule="auto"/>
      </w:pPr>
      <w:rPr>
        <w:b/>
        <w:bCs/>
      </w:rPr>
      <w:tblPr/>
      <w:tcPr>
        <w:tcBorders>
          <w:top w:val="single" w:color="C1D9CB" w:themeColor="accent5" w:sz="8" w:space="0"/>
          <w:left w:val="nil"/>
          <w:bottom w:val="single" w:color="C1D9CB"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F2" w:themeFill="accent5" w:themeFillTint="3F"/>
      </w:tcPr>
    </w:tblStylePr>
    <w:tblStylePr w:type="band1Horz">
      <w:tblPr/>
      <w:tcPr>
        <w:tcBorders>
          <w:left w:val="nil"/>
          <w:right w:val="nil"/>
          <w:insideH w:val="nil"/>
          <w:insideV w:val="nil"/>
        </w:tcBorders>
        <w:shd w:val="clear" w:color="auto" w:fill="EFF5F2" w:themeFill="accent5" w:themeFillTint="3F"/>
      </w:tcPr>
    </w:tblStylePr>
  </w:style>
  <w:style w:type="table" w:styleId="139">
    <w:name w:val="Light Shading Accent 6"/>
    <w:basedOn w:val="88"/>
    <w:semiHidden/>
    <w:unhideWhenUsed/>
    <w:uiPriority w:val="60"/>
    <w:pPr>
      <w:spacing w:after="0" w:line="240" w:lineRule="auto"/>
    </w:pPr>
    <w:rPr>
      <w:color w:val="27807A" w:themeColor="accent6" w:themeShade="BF"/>
    </w:rPr>
    <w:tblPr>
      <w:tblBorders>
        <w:top w:val="single" w:color="34ABA2" w:themeColor="accent6" w:sz="8" w:space="0"/>
        <w:bottom w:val="single" w:color="34ABA2" w:themeColor="accent6" w:sz="8" w:space="0"/>
      </w:tblBorders>
    </w:tblPr>
    <w:tblStylePr w:type="firstRow">
      <w:pPr>
        <w:spacing w:before="0" w:after="0" w:line="240" w:lineRule="auto"/>
      </w:pPr>
      <w:rPr>
        <w:b/>
        <w:bCs/>
      </w:rPr>
      <w:tblPr/>
      <w:tcPr>
        <w:tcBorders>
          <w:top w:val="single" w:color="34ABA2" w:themeColor="accent6" w:sz="8" w:space="0"/>
          <w:left w:val="nil"/>
          <w:bottom w:val="single" w:color="34ABA2" w:themeColor="accent6" w:sz="8" w:space="0"/>
          <w:right w:val="nil"/>
          <w:insideH w:val="nil"/>
          <w:insideV w:val="nil"/>
        </w:tcBorders>
      </w:tcPr>
    </w:tblStylePr>
    <w:tblStylePr w:type="lastRow">
      <w:pPr>
        <w:spacing w:before="0" w:after="0" w:line="240" w:lineRule="auto"/>
      </w:pPr>
      <w:rPr>
        <w:b/>
        <w:bCs/>
      </w:rPr>
      <w:tblPr/>
      <w:tcPr>
        <w:tcBorders>
          <w:top w:val="single" w:color="34ABA2" w:themeColor="accent6" w:sz="8" w:space="0"/>
          <w:left w:val="nil"/>
          <w:bottom w:val="single" w:color="34ABA2"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EEB" w:themeFill="accent6" w:themeFillTint="3F"/>
      </w:tcPr>
    </w:tblStylePr>
    <w:tblStylePr w:type="band1Horz">
      <w:tblPr/>
      <w:tcPr>
        <w:tcBorders>
          <w:left w:val="nil"/>
          <w:right w:val="nil"/>
          <w:insideH w:val="nil"/>
          <w:insideV w:val="nil"/>
        </w:tcBorders>
        <w:shd w:val="clear" w:color="auto" w:fill="C8EEEB" w:themeFill="accent6" w:themeFillTint="3F"/>
      </w:tcPr>
    </w:tblStylePr>
  </w:style>
  <w:style w:type="table" w:styleId="140">
    <w:name w:val="Light List"/>
    <w:basedOn w:val="88"/>
    <w:semiHidden/>
    <w:unhideWhenUsed/>
    <w:uiPriority w:val="99"/>
    <w:pPr>
      <w:spacing w:after="0" w:line="240" w:lineRule="auto"/>
    </w:pPr>
    <w:tblPr>
      <w:tblBorders>
        <w:top w:val="single" w:color="0F0D29" w:themeColor="text1" w:sz="8" w:space="0"/>
        <w:left w:val="single" w:color="0F0D29" w:themeColor="text1" w:sz="8" w:space="0"/>
        <w:bottom w:val="single" w:color="0F0D29" w:themeColor="text1" w:sz="8" w:space="0"/>
        <w:right w:val="single" w:color="0F0D29"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F0D29" w:themeFill="text1"/>
      </w:tcPr>
    </w:tblStylePr>
    <w:tblStylePr w:type="lastRow">
      <w:pPr>
        <w:spacing w:before="0" w:after="0" w:line="240" w:lineRule="auto"/>
      </w:pPr>
      <w:rPr>
        <w:b/>
        <w:bCs/>
      </w:rPr>
      <w:tblPr/>
      <w:tcPr>
        <w:tcBorders>
          <w:top w:val="double" w:color="0F0D29" w:themeColor="text1" w:sz="6" w:space="0"/>
          <w:left w:val="single" w:color="0F0D29" w:themeColor="text1" w:sz="8" w:space="0"/>
          <w:bottom w:val="single" w:color="0F0D29" w:themeColor="text1" w:sz="8" w:space="0"/>
          <w:right w:val="single" w:color="0F0D29" w:themeColor="text1" w:sz="8" w:space="0"/>
        </w:tcBorders>
      </w:tcPr>
    </w:tblStylePr>
    <w:tblStylePr w:type="firstCol">
      <w:rPr>
        <w:b/>
        <w:bCs/>
      </w:rPr>
    </w:tblStylePr>
    <w:tblStylePr w:type="lastCol">
      <w:rPr>
        <w:b/>
        <w:bCs/>
      </w:rPr>
    </w:tblStylePr>
    <w:tblStylePr w:type="band1Vert">
      <w:tblPr/>
      <w:tcPr>
        <w:tcBorders>
          <w:top w:val="single" w:color="0F0D29" w:themeColor="text1" w:sz="8" w:space="0"/>
          <w:left w:val="single" w:color="0F0D29" w:themeColor="text1" w:sz="8" w:space="0"/>
          <w:bottom w:val="single" w:color="0F0D29" w:themeColor="text1" w:sz="8" w:space="0"/>
          <w:right w:val="single" w:color="0F0D29" w:themeColor="text1" w:sz="8" w:space="0"/>
        </w:tcBorders>
      </w:tcPr>
    </w:tblStylePr>
    <w:tblStylePr w:type="band1Horz">
      <w:tblPr/>
      <w:tcPr>
        <w:tcBorders>
          <w:top w:val="single" w:color="0F0D29" w:themeColor="text1" w:sz="8" w:space="0"/>
          <w:left w:val="single" w:color="0F0D29" w:themeColor="text1" w:sz="8" w:space="0"/>
          <w:bottom w:val="single" w:color="0F0D29" w:themeColor="text1" w:sz="8" w:space="0"/>
          <w:right w:val="single" w:color="0F0D29" w:themeColor="text1" w:sz="8" w:space="0"/>
        </w:tcBorders>
      </w:tcPr>
    </w:tblStylePr>
  </w:style>
  <w:style w:type="table" w:styleId="141">
    <w:name w:val="Light List Accent 1"/>
    <w:basedOn w:val="88"/>
    <w:semiHidden/>
    <w:unhideWhenUsed/>
    <w:uiPriority w:val="99"/>
    <w:pPr>
      <w:spacing w:after="0" w:line="240" w:lineRule="auto"/>
    </w:pPr>
    <w:tblPr>
      <w:tblBorders>
        <w:top w:val="single" w:color="024F75" w:themeColor="accent1" w:sz="8" w:space="0"/>
        <w:left w:val="single" w:color="024F75" w:themeColor="accent1" w:sz="8" w:space="0"/>
        <w:bottom w:val="single" w:color="024F75" w:themeColor="accent1" w:sz="8" w:space="0"/>
        <w:right w:val="single" w:color="024F75"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24F75" w:themeFill="accent1"/>
      </w:tcPr>
    </w:tblStylePr>
    <w:tblStylePr w:type="lastRow">
      <w:pPr>
        <w:spacing w:before="0" w:after="0" w:line="240" w:lineRule="auto"/>
      </w:pPr>
      <w:rPr>
        <w:b/>
        <w:bCs/>
      </w:rPr>
      <w:tblPr/>
      <w:tcPr>
        <w:tcBorders>
          <w:top w:val="double" w:color="024F75" w:themeColor="accent1" w:sz="6" w:space="0"/>
          <w:left w:val="single" w:color="024F75" w:themeColor="accent1" w:sz="8" w:space="0"/>
          <w:bottom w:val="single" w:color="024F75" w:themeColor="accent1" w:sz="8" w:space="0"/>
          <w:right w:val="single" w:color="024F75" w:themeColor="accent1" w:sz="8" w:space="0"/>
        </w:tcBorders>
      </w:tcPr>
    </w:tblStylePr>
    <w:tblStylePr w:type="firstCol">
      <w:rPr>
        <w:b/>
        <w:bCs/>
      </w:rPr>
    </w:tblStylePr>
    <w:tblStylePr w:type="lastCol">
      <w:rPr>
        <w:b/>
        <w:bCs/>
      </w:rPr>
    </w:tblStylePr>
    <w:tblStylePr w:type="band1Vert">
      <w:tblPr/>
      <w:tcPr>
        <w:tcBorders>
          <w:top w:val="single" w:color="024F75" w:themeColor="accent1" w:sz="8" w:space="0"/>
          <w:left w:val="single" w:color="024F75" w:themeColor="accent1" w:sz="8" w:space="0"/>
          <w:bottom w:val="single" w:color="024F75" w:themeColor="accent1" w:sz="8" w:space="0"/>
          <w:right w:val="single" w:color="024F75" w:themeColor="accent1" w:sz="8" w:space="0"/>
        </w:tcBorders>
      </w:tcPr>
    </w:tblStylePr>
    <w:tblStylePr w:type="band1Horz">
      <w:tblPr/>
      <w:tcPr>
        <w:tcBorders>
          <w:top w:val="single" w:color="024F75" w:themeColor="accent1" w:sz="8" w:space="0"/>
          <w:left w:val="single" w:color="024F75" w:themeColor="accent1" w:sz="8" w:space="0"/>
          <w:bottom w:val="single" w:color="024F75" w:themeColor="accent1" w:sz="8" w:space="0"/>
          <w:right w:val="single" w:color="024F75" w:themeColor="accent1" w:sz="8" w:space="0"/>
        </w:tcBorders>
      </w:tcPr>
    </w:tblStylePr>
  </w:style>
  <w:style w:type="table" w:styleId="142">
    <w:name w:val="Light List Accent 2"/>
    <w:basedOn w:val="88"/>
    <w:semiHidden/>
    <w:unhideWhenUsed/>
    <w:uiPriority w:val="61"/>
    <w:pPr>
      <w:spacing w:after="0" w:line="240" w:lineRule="auto"/>
    </w:pPr>
    <w:tblPr>
      <w:tblBorders>
        <w:top w:val="single" w:color="3592CF" w:themeColor="accent2" w:sz="8" w:space="0"/>
        <w:left w:val="single" w:color="3592CF" w:themeColor="accent2" w:sz="8" w:space="0"/>
        <w:bottom w:val="single" w:color="3592CF" w:themeColor="accent2" w:sz="8" w:space="0"/>
        <w:right w:val="single" w:color="3592CF"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3592CF" w:themeFill="accent2"/>
      </w:tcPr>
    </w:tblStylePr>
    <w:tblStylePr w:type="lastRow">
      <w:pPr>
        <w:spacing w:before="0" w:after="0" w:line="240" w:lineRule="auto"/>
      </w:pPr>
      <w:rPr>
        <w:b/>
        <w:bCs/>
      </w:rPr>
      <w:tblPr/>
      <w:tcPr>
        <w:tcBorders>
          <w:top w:val="double" w:color="3592CF" w:themeColor="accent2" w:sz="6" w:space="0"/>
          <w:left w:val="single" w:color="3592CF" w:themeColor="accent2" w:sz="8" w:space="0"/>
          <w:bottom w:val="single" w:color="3592CF" w:themeColor="accent2" w:sz="8" w:space="0"/>
          <w:right w:val="single" w:color="3592CF" w:themeColor="accent2" w:sz="8" w:space="0"/>
        </w:tcBorders>
      </w:tcPr>
    </w:tblStylePr>
    <w:tblStylePr w:type="firstCol">
      <w:rPr>
        <w:b/>
        <w:bCs/>
      </w:rPr>
    </w:tblStylePr>
    <w:tblStylePr w:type="lastCol">
      <w:rPr>
        <w:b/>
        <w:bCs/>
      </w:rPr>
    </w:tblStylePr>
    <w:tblStylePr w:type="band1Vert">
      <w:tblPr/>
      <w:tcPr>
        <w:tcBorders>
          <w:top w:val="single" w:color="3592CF" w:themeColor="accent2" w:sz="8" w:space="0"/>
          <w:left w:val="single" w:color="3592CF" w:themeColor="accent2" w:sz="8" w:space="0"/>
          <w:bottom w:val="single" w:color="3592CF" w:themeColor="accent2" w:sz="8" w:space="0"/>
          <w:right w:val="single" w:color="3592CF" w:themeColor="accent2" w:sz="8" w:space="0"/>
        </w:tcBorders>
      </w:tcPr>
    </w:tblStylePr>
    <w:tblStylePr w:type="band1Horz">
      <w:tblPr/>
      <w:tcPr>
        <w:tcBorders>
          <w:top w:val="single" w:color="3592CF" w:themeColor="accent2" w:sz="8" w:space="0"/>
          <w:left w:val="single" w:color="3592CF" w:themeColor="accent2" w:sz="8" w:space="0"/>
          <w:bottom w:val="single" w:color="3592CF" w:themeColor="accent2" w:sz="8" w:space="0"/>
          <w:right w:val="single" w:color="3592CF" w:themeColor="accent2" w:sz="8" w:space="0"/>
        </w:tcBorders>
      </w:tcPr>
    </w:tblStylePr>
  </w:style>
  <w:style w:type="table" w:styleId="143">
    <w:name w:val="Light List Accent 3"/>
    <w:basedOn w:val="88"/>
    <w:semiHidden/>
    <w:unhideWhenUsed/>
    <w:uiPriority w:val="61"/>
    <w:pPr>
      <w:spacing w:after="0" w:line="240" w:lineRule="auto"/>
    </w:pPr>
    <w:tblPr>
      <w:tblBorders>
        <w:top w:val="single" w:color="34ABA2" w:themeColor="accent3" w:sz="8" w:space="0"/>
        <w:left w:val="single" w:color="34ABA2" w:themeColor="accent3" w:sz="8" w:space="0"/>
        <w:bottom w:val="single" w:color="34ABA2" w:themeColor="accent3" w:sz="8" w:space="0"/>
        <w:right w:val="single" w:color="34ABA2"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34ABA2" w:themeFill="accent3"/>
      </w:tcPr>
    </w:tblStylePr>
    <w:tblStylePr w:type="lastRow">
      <w:pPr>
        <w:spacing w:before="0" w:after="0" w:line="240" w:lineRule="auto"/>
      </w:pPr>
      <w:rPr>
        <w:b/>
        <w:bCs/>
      </w:rPr>
      <w:tblPr/>
      <w:tcPr>
        <w:tcBorders>
          <w:top w:val="double" w:color="34ABA2" w:themeColor="accent3" w:sz="6" w:space="0"/>
          <w:left w:val="single" w:color="34ABA2" w:themeColor="accent3" w:sz="8" w:space="0"/>
          <w:bottom w:val="single" w:color="34ABA2" w:themeColor="accent3" w:sz="8" w:space="0"/>
          <w:right w:val="single" w:color="34ABA2" w:themeColor="accent3" w:sz="8" w:space="0"/>
        </w:tcBorders>
      </w:tcPr>
    </w:tblStylePr>
    <w:tblStylePr w:type="firstCol">
      <w:rPr>
        <w:b/>
        <w:bCs/>
      </w:rPr>
    </w:tblStylePr>
    <w:tblStylePr w:type="lastCol">
      <w:rPr>
        <w:b/>
        <w:bCs/>
      </w:rPr>
    </w:tblStylePr>
    <w:tblStylePr w:type="band1Vert">
      <w:tblPr/>
      <w:tcPr>
        <w:tcBorders>
          <w:top w:val="single" w:color="34ABA2" w:themeColor="accent3" w:sz="8" w:space="0"/>
          <w:left w:val="single" w:color="34ABA2" w:themeColor="accent3" w:sz="8" w:space="0"/>
          <w:bottom w:val="single" w:color="34ABA2" w:themeColor="accent3" w:sz="8" w:space="0"/>
          <w:right w:val="single" w:color="34ABA2" w:themeColor="accent3" w:sz="8" w:space="0"/>
        </w:tcBorders>
      </w:tcPr>
    </w:tblStylePr>
    <w:tblStylePr w:type="band1Horz">
      <w:tblPr/>
      <w:tcPr>
        <w:tcBorders>
          <w:top w:val="single" w:color="34ABA2" w:themeColor="accent3" w:sz="8" w:space="0"/>
          <w:left w:val="single" w:color="34ABA2" w:themeColor="accent3" w:sz="8" w:space="0"/>
          <w:bottom w:val="single" w:color="34ABA2" w:themeColor="accent3" w:sz="8" w:space="0"/>
          <w:right w:val="single" w:color="34ABA2" w:themeColor="accent3" w:sz="8" w:space="0"/>
        </w:tcBorders>
      </w:tcPr>
    </w:tblStylePr>
  </w:style>
  <w:style w:type="table" w:styleId="144">
    <w:name w:val="Light List Accent 4"/>
    <w:basedOn w:val="88"/>
    <w:semiHidden/>
    <w:unhideWhenUsed/>
    <w:uiPriority w:val="61"/>
    <w:pPr>
      <w:spacing w:after="0" w:line="240" w:lineRule="auto"/>
    </w:pPr>
    <w:tblPr>
      <w:tblBorders>
        <w:top w:val="single" w:color="66B2CA" w:themeColor="accent4" w:sz="8" w:space="0"/>
        <w:left w:val="single" w:color="66B2CA" w:themeColor="accent4" w:sz="8" w:space="0"/>
        <w:bottom w:val="single" w:color="66B2CA" w:themeColor="accent4" w:sz="8" w:space="0"/>
        <w:right w:val="single" w:color="66B2CA"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66B2CA" w:themeFill="accent4"/>
      </w:tcPr>
    </w:tblStylePr>
    <w:tblStylePr w:type="lastRow">
      <w:pPr>
        <w:spacing w:before="0" w:after="0" w:line="240" w:lineRule="auto"/>
      </w:pPr>
      <w:rPr>
        <w:b/>
        <w:bCs/>
      </w:rPr>
      <w:tblPr/>
      <w:tcPr>
        <w:tcBorders>
          <w:top w:val="double" w:color="66B2CA" w:themeColor="accent4" w:sz="6" w:space="0"/>
          <w:left w:val="single" w:color="66B2CA" w:themeColor="accent4" w:sz="8" w:space="0"/>
          <w:bottom w:val="single" w:color="66B2CA" w:themeColor="accent4" w:sz="8" w:space="0"/>
          <w:right w:val="single" w:color="66B2CA" w:themeColor="accent4" w:sz="8" w:space="0"/>
        </w:tcBorders>
      </w:tcPr>
    </w:tblStylePr>
    <w:tblStylePr w:type="firstCol">
      <w:rPr>
        <w:b/>
        <w:bCs/>
      </w:rPr>
    </w:tblStylePr>
    <w:tblStylePr w:type="lastCol">
      <w:rPr>
        <w:b/>
        <w:bCs/>
      </w:rPr>
    </w:tblStylePr>
    <w:tblStylePr w:type="band1Vert">
      <w:tblPr/>
      <w:tcPr>
        <w:tcBorders>
          <w:top w:val="single" w:color="66B2CA" w:themeColor="accent4" w:sz="8" w:space="0"/>
          <w:left w:val="single" w:color="66B2CA" w:themeColor="accent4" w:sz="8" w:space="0"/>
          <w:bottom w:val="single" w:color="66B2CA" w:themeColor="accent4" w:sz="8" w:space="0"/>
          <w:right w:val="single" w:color="66B2CA" w:themeColor="accent4" w:sz="8" w:space="0"/>
        </w:tcBorders>
      </w:tcPr>
    </w:tblStylePr>
    <w:tblStylePr w:type="band1Horz">
      <w:tblPr/>
      <w:tcPr>
        <w:tcBorders>
          <w:top w:val="single" w:color="66B2CA" w:themeColor="accent4" w:sz="8" w:space="0"/>
          <w:left w:val="single" w:color="66B2CA" w:themeColor="accent4" w:sz="8" w:space="0"/>
          <w:bottom w:val="single" w:color="66B2CA" w:themeColor="accent4" w:sz="8" w:space="0"/>
          <w:right w:val="single" w:color="66B2CA" w:themeColor="accent4" w:sz="8" w:space="0"/>
        </w:tcBorders>
      </w:tcPr>
    </w:tblStylePr>
  </w:style>
  <w:style w:type="table" w:styleId="145">
    <w:name w:val="Light List Accent 5"/>
    <w:basedOn w:val="88"/>
    <w:semiHidden/>
    <w:unhideWhenUsed/>
    <w:uiPriority w:val="61"/>
    <w:pPr>
      <w:spacing w:after="0" w:line="240" w:lineRule="auto"/>
    </w:pPr>
    <w:tblPr>
      <w:tblBorders>
        <w:top w:val="single" w:color="C1D9CB" w:themeColor="accent5" w:sz="8" w:space="0"/>
        <w:left w:val="single" w:color="C1D9CB" w:themeColor="accent5" w:sz="8" w:space="0"/>
        <w:bottom w:val="single" w:color="C1D9CB" w:themeColor="accent5" w:sz="8" w:space="0"/>
        <w:right w:val="single" w:color="C1D9CB"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C1D9CB" w:themeFill="accent5"/>
      </w:tcPr>
    </w:tblStylePr>
    <w:tblStylePr w:type="lastRow">
      <w:pPr>
        <w:spacing w:before="0" w:after="0" w:line="240" w:lineRule="auto"/>
      </w:pPr>
      <w:rPr>
        <w:b/>
        <w:bCs/>
      </w:rPr>
      <w:tblPr/>
      <w:tcPr>
        <w:tcBorders>
          <w:top w:val="double" w:color="C1D9CB" w:themeColor="accent5" w:sz="6" w:space="0"/>
          <w:left w:val="single" w:color="C1D9CB" w:themeColor="accent5" w:sz="8" w:space="0"/>
          <w:bottom w:val="single" w:color="C1D9CB" w:themeColor="accent5" w:sz="8" w:space="0"/>
          <w:right w:val="single" w:color="C1D9CB" w:themeColor="accent5" w:sz="8" w:space="0"/>
        </w:tcBorders>
      </w:tcPr>
    </w:tblStylePr>
    <w:tblStylePr w:type="firstCol">
      <w:rPr>
        <w:b/>
        <w:bCs/>
      </w:rPr>
    </w:tblStylePr>
    <w:tblStylePr w:type="lastCol">
      <w:rPr>
        <w:b/>
        <w:bCs/>
      </w:rPr>
    </w:tblStylePr>
    <w:tblStylePr w:type="band1Vert">
      <w:tblPr/>
      <w:tcPr>
        <w:tcBorders>
          <w:top w:val="single" w:color="C1D9CB" w:themeColor="accent5" w:sz="8" w:space="0"/>
          <w:left w:val="single" w:color="C1D9CB" w:themeColor="accent5" w:sz="8" w:space="0"/>
          <w:bottom w:val="single" w:color="C1D9CB" w:themeColor="accent5" w:sz="8" w:space="0"/>
          <w:right w:val="single" w:color="C1D9CB" w:themeColor="accent5" w:sz="8" w:space="0"/>
        </w:tcBorders>
      </w:tcPr>
    </w:tblStylePr>
    <w:tblStylePr w:type="band1Horz">
      <w:tblPr/>
      <w:tcPr>
        <w:tcBorders>
          <w:top w:val="single" w:color="C1D9CB" w:themeColor="accent5" w:sz="8" w:space="0"/>
          <w:left w:val="single" w:color="C1D9CB" w:themeColor="accent5" w:sz="8" w:space="0"/>
          <w:bottom w:val="single" w:color="C1D9CB" w:themeColor="accent5" w:sz="8" w:space="0"/>
          <w:right w:val="single" w:color="C1D9CB" w:themeColor="accent5" w:sz="8" w:space="0"/>
        </w:tcBorders>
      </w:tcPr>
    </w:tblStylePr>
  </w:style>
  <w:style w:type="table" w:styleId="146">
    <w:name w:val="Light List Accent 6"/>
    <w:basedOn w:val="88"/>
    <w:semiHidden/>
    <w:unhideWhenUsed/>
    <w:uiPriority w:val="61"/>
    <w:pPr>
      <w:spacing w:after="0" w:line="240" w:lineRule="auto"/>
    </w:pPr>
    <w:tblPr>
      <w:tblBorders>
        <w:top w:val="single" w:color="34ABA2" w:themeColor="accent6" w:sz="8" w:space="0"/>
        <w:left w:val="single" w:color="34ABA2" w:themeColor="accent6" w:sz="8" w:space="0"/>
        <w:bottom w:val="single" w:color="34ABA2" w:themeColor="accent6" w:sz="8" w:space="0"/>
        <w:right w:val="single" w:color="34ABA2"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34ABA2" w:themeFill="accent6"/>
      </w:tcPr>
    </w:tblStylePr>
    <w:tblStylePr w:type="lastRow">
      <w:pPr>
        <w:spacing w:before="0" w:after="0" w:line="240" w:lineRule="auto"/>
      </w:pPr>
      <w:rPr>
        <w:b/>
        <w:bCs/>
      </w:rPr>
      <w:tblPr/>
      <w:tcPr>
        <w:tcBorders>
          <w:top w:val="double" w:color="34ABA2" w:themeColor="accent6" w:sz="6" w:space="0"/>
          <w:left w:val="single" w:color="34ABA2" w:themeColor="accent6" w:sz="8" w:space="0"/>
          <w:bottom w:val="single" w:color="34ABA2" w:themeColor="accent6" w:sz="8" w:space="0"/>
          <w:right w:val="single" w:color="34ABA2" w:themeColor="accent6" w:sz="8" w:space="0"/>
        </w:tcBorders>
      </w:tcPr>
    </w:tblStylePr>
    <w:tblStylePr w:type="firstCol">
      <w:rPr>
        <w:b/>
        <w:bCs/>
      </w:rPr>
    </w:tblStylePr>
    <w:tblStylePr w:type="lastCol">
      <w:rPr>
        <w:b/>
        <w:bCs/>
      </w:rPr>
    </w:tblStylePr>
    <w:tblStylePr w:type="band1Vert">
      <w:tblPr/>
      <w:tcPr>
        <w:tcBorders>
          <w:top w:val="single" w:color="34ABA2" w:themeColor="accent6" w:sz="8" w:space="0"/>
          <w:left w:val="single" w:color="34ABA2" w:themeColor="accent6" w:sz="8" w:space="0"/>
          <w:bottom w:val="single" w:color="34ABA2" w:themeColor="accent6" w:sz="8" w:space="0"/>
          <w:right w:val="single" w:color="34ABA2" w:themeColor="accent6" w:sz="8" w:space="0"/>
        </w:tcBorders>
      </w:tcPr>
    </w:tblStylePr>
    <w:tblStylePr w:type="band1Horz">
      <w:tblPr/>
      <w:tcPr>
        <w:tcBorders>
          <w:top w:val="single" w:color="34ABA2" w:themeColor="accent6" w:sz="8" w:space="0"/>
          <w:left w:val="single" w:color="34ABA2" w:themeColor="accent6" w:sz="8" w:space="0"/>
          <w:bottom w:val="single" w:color="34ABA2" w:themeColor="accent6" w:sz="8" w:space="0"/>
          <w:right w:val="single" w:color="34ABA2" w:themeColor="accent6" w:sz="8" w:space="0"/>
        </w:tcBorders>
      </w:tcPr>
    </w:tblStylePr>
  </w:style>
  <w:style w:type="table" w:styleId="147">
    <w:name w:val="Light Grid"/>
    <w:basedOn w:val="88"/>
    <w:semiHidden/>
    <w:unhideWhenUsed/>
    <w:uiPriority w:val="99"/>
    <w:pPr>
      <w:spacing w:after="0" w:line="240" w:lineRule="auto"/>
    </w:pPr>
    <w:tblPr>
      <w:tblBorders>
        <w:top w:val="single" w:color="0F0D29" w:themeColor="text1" w:sz="8" w:space="0"/>
        <w:left w:val="single" w:color="0F0D29" w:themeColor="text1" w:sz="8" w:space="0"/>
        <w:bottom w:val="single" w:color="0F0D29" w:themeColor="text1" w:sz="8" w:space="0"/>
        <w:right w:val="single" w:color="0F0D29" w:themeColor="text1" w:sz="8" w:space="0"/>
        <w:insideH w:val="single" w:color="0F0D29" w:themeColor="text1" w:sz="8" w:space="0"/>
        <w:insideV w:val="single" w:color="0F0D29"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F0D29" w:themeColor="text1" w:sz="8" w:space="0"/>
          <w:left w:val="single" w:color="0F0D29" w:themeColor="text1" w:sz="8" w:space="0"/>
          <w:bottom w:val="single" w:color="0F0D29" w:themeColor="text1" w:sz="18" w:space="0"/>
          <w:right w:val="single" w:color="0F0D29"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F0D29" w:themeColor="text1" w:sz="6" w:space="0"/>
          <w:left w:val="single" w:color="0F0D29" w:themeColor="text1" w:sz="8" w:space="0"/>
          <w:bottom w:val="single" w:color="0F0D29" w:themeColor="text1" w:sz="8" w:space="0"/>
          <w:right w:val="single" w:color="0F0D29"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F0D29" w:themeColor="text1" w:sz="8" w:space="0"/>
          <w:left w:val="single" w:color="0F0D29" w:themeColor="text1" w:sz="8" w:space="0"/>
          <w:bottom w:val="single" w:color="0F0D29" w:themeColor="text1" w:sz="8" w:space="0"/>
          <w:right w:val="single" w:color="0F0D29" w:themeColor="text1" w:sz="8" w:space="0"/>
        </w:tcBorders>
      </w:tcPr>
    </w:tblStylePr>
    <w:tblStylePr w:type="band1Vert">
      <w:tblPr/>
      <w:tcPr>
        <w:tcBorders>
          <w:top w:val="single" w:color="0F0D29" w:themeColor="text1" w:sz="8" w:space="0"/>
          <w:left w:val="single" w:color="0F0D29" w:themeColor="text1" w:sz="8" w:space="0"/>
          <w:bottom w:val="single" w:color="0F0D29" w:themeColor="text1" w:sz="8" w:space="0"/>
          <w:right w:val="single" w:color="0F0D29" w:themeColor="text1" w:sz="8" w:space="0"/>
        </w:tcBorders>
        <w:shd w:val="clear" w:color="auto" w:fill="ADA9E3" w:themeFill="text1" w:themeFillTint="3F"/>
      </w:tcPr>
    </w:tblStylePr>
    <w:tblStylePr w:type="band1Horz">
      <w:tblPr/>
      <w:tcPr>
        <w:tcBorders>
          <w:top w:val="single" w:color="0F0D29" w:themeColor="text1" w:sz="8" w:space="0"/>
          <w:left w:val="single" w:color="0F0D29" w:themeColor="text1" w:sz="8" w:space="0"/>
          <w:bottom w:val="single" w:color="0F0D29" w:themeColor="text1" w:sz="8" w:space="0"/>
          <w:right w:val="single" w:color="0F0D29" w:themeColor="text1" w:sz="8" w:space="0"/>
          <w:insideV w:val="single" w:sz="8" w:space="0"/>
        </w:tcBorders>
        <w:shd w:val="clear" w:color="auto" w:fill="ADA9E3" w:themeFill="text1" w:themeFillTint="3F"/>
      </w:tcPr>
    </w:tblStylePr>
    <w:tblStylePr w:type="band2Horz">
      <w:tblPr/>
      <w:tcPr>
        <w:tcBorders>
          <w:top w:val="single" w:color="0F0D29" w:themeColor="text1" w:sz="8" w:space="0"/>
          <w:left w:val="single" w:color="0F0D29" w:themeColor="text1" w:sz="8" w:space="0"/>
          <w:bottom w:val="single" w:color="0F0D29" w:themeColor="text1" w:sz="8" w:space="0"/>
          <w:right w:val="single" w:color="0F0D29" w:themeColor="text1" w:sz="8" w:space="0"/>
          <w:insideV w:val="single" w:sz="8" w:space="0"/>
        </w:tcBorders>
      </w:tcPr>
    </w:tblStylePr>
  </w:style>
  <w:style w:type="table" w:styleId="148">
    <w:name w:val="Light Grid Accent 1"/>
    <w:basedOn w:val="88"/>
    <w:semiHidden/>
    <w:unhideWhenUsed/>
    <w:uiPriority w:val="99"/>
    <w:pPr>
      <w:spacing w:after="0" w:line="240" w:lineRule="auto"/>
    </w:pPr>
    <w:tblPr>
      <w:tblBorders>
        <w:top w:val="single" w:color="024F75" w:themeColor="accent1" w:sz="8" w:space="0"/>
        <w:left w:val="single" w:color="024F75" w:themeColor="accent1" w:sz="8" w:space="0"/>
        <w:bottom w:val="single" w:color="024F75" w:themeColor="accent1" w:sz="8" w:space="0"/>
        <w:right w:val="single" w:color="024F75" w:themeColor="accent1" w:sz="8" w:space="0"/>
        <w:insideH w:val="single" w:color="024F75" w:themeColor="accent1" w:sz="8" w:space="0"/>
        <w:insideV w:val="single" w:color="024F75"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24F75" w:themeColor="accent1" w:sz="8" w:space="0"/>
          <w:left w:val="single" w:color="024F75" w:themeColor="accent1" w:sz="8" w:space="0"/>
          <w:bottom w:val="single" w:color="024F75" w:themeColor="accent1" w:sz="18" w:space="0"/>
          <w:right w:val="single" w:color="024F7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24F75" w:themeColor="accent1" w:sz="6" w:space="0"/>
          <w:left w:val="single" w:color="024F75" w:themeColor="accent1" w:sz="8" w:space="0"/>
          <w:bottom w:val="single" w:color="024F75" w:themeColor="accent1" w:sz="8" w:space="0"/>
          <w:right w:val="single" w:color="024F7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24F75" w:themeColor="accent1" w:sz="8" w:space="0"/>
          <w:left w:val="single" w:color="024F75" w:themeColor="accent1" w:sz="8" w:space="0"/>
          <w:bottom w:val="single" w:color="024F75" w:themeColor="accent1" w:sz="8" w:space="0"/>
          <w:right w:val="single" w:color="024F75" w:themeColor="accent1" w:sz="8" w:space="0"/>
        </w:tcBorders>
      </w:tcPr>
    </w:tblStylePr>
    <w:tblStylePr w:type="band1Vert">
      <w:tblPr/>
      <w:tcPr>
        <w:tcBorders>
          <w:top w:val="single" w:color="024F75" w:themeColor="accent1" w:sz="8" w:space="0"/>
          <w:left w:val="single" w:color="024F75" w:themeColor="accent1" w:sz="8" w:space="0"/>
          <w:bottom w:val="single" w:color="024F75" w:themeColor="accent1" w:sz="8" w:space="0"/>
          <w:right w:val="single" w:color="024F75" w:themeColor="accent1" w:sz="8" w:space="0"/>
        </w:tcBorders>
        <w:shd w:val="clear" w:color="auto" w:fill="A0DEFD" w:themeFill="accent1" w:themeFillTint="3F"/>
      </w:tcPr>
    </w:tblStylePr>
    <w:tblStylePr w:type="band1Horz">
      <w:tblPr/>
      <w:tcPr>
        <w:tcBorders>
          <w:top w:val="single" w:color="024F75" w:themeColor="accent1" w:sz="8" w:space="0"/>
          <w:left w:val="single" w:color="024F75" w:themeColor="accent1" w:sz="8" w:space="0"/>
          <w:bottom w:val="single" w:color="024F75" w:themeColor="accent1" w:sz="8" w:space="0"/>
          <w:right w:val="single" w:color="024F75" w:themeColor="accent1" w:sz="8" w:space="0"/>
          <w:insideV w:val="single" w:sz="8" w:space="0"/>
        </w:tcBorders>
        <w:shd w:val="clear" w:color="auto" w:fill="A0DEFD" w:themeFill="accent1" w:themeFillTint="3F"/>
      </w:tcPr>
    </w:tblStylePr>
    <w:tblStylePr w:type="band2Horz">
      <w:tblPr/>
      <w:tcPr>
        <w:tcBorders>
          <w:top w:val="single" w:color="024F75" w:themeColor="accent1" w:sz="8" w:space="0"/>
          <w:left w:val="single" w:color="024F75" w:themeColor="accent1" w:sz="8" w:space="0"/>
          <w:bottom w:val="single" w:color="024F75" w:themeColor="accent1" w:sz="8" w:space="0"/>
          <w:right w:val="single" w:color="024F75" w:themeColor="accent1" w:sz="8" w:space="0"/>
          <w:insideV w:val="single" w:sz="8" w:space="0"/>
        </w:tcBorders>
      </w:tcPr>
    </w:tblStylePr>
  </w:style>
  <w:style w:type="table" w:styleId="149">
    <w:name w:val="Light Grid Accent 2"/>
    <w:basedOn w:val="88"/>
    <w:semiHidden/>
    <w:unhideWhenUsed/>
    <w:uiPriority w:val="62"/>
    <w:pPr>
      <w:spacing w:after="0" w:line="240" w:lineRule="auto"/>
    </w:pPr>
    <w:tblPr>
      <w:tblBorders>
        <w:top w:val="single" w:color="3592CF" w:themeColor="accent2" w:sz="8" w:space="0"/>
        <w:left w:val="single" w:color="3592CF" w:themeColor="accent2" w:sz="8" w:space="0"/>
        <w:bottom w:val="single" w:color="3592CF" w:themeColor="accent2" w:sz="8" w:space="0"/>
        <w:right w:val="single" w:color="3592CF" w:themeColor="accent2" w:sz="8" w:space="0"/>
        <w:insideH w:val="single" w:color="3592CF" w:themeColor="accent2" w:sz="8" w:space="0"/>
        <w:insideV w:val="single" w:color="3592CF"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592CF" w:themeColor="accent2" w:sz="8" w:space="0"/>
          <w:left w:val="single" w:color="3592CF" w:themeColor="accent2" w:sz="8" w:space="0"/>
          <w:bottom w:val="single" w:color="3592CF" w:themeColor="accent2" w:sz="18" w:space="0"/>
          <w:right w:val="single" w:color="3592CF"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592CF" w:themeColor="accent2" w:sz="6" w:space="0"/>
          <w:left w:val="single" w:color="3592CF" w:themeColor="accent2" w:sz="8" w:space="0"/>
          <w:bottom w:val="single" w:color="3592CF" w:themeColor="accent2" w:sz="8" w:space="0"/>
          <w:right w:val="single" w:color="3592CF"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592CF" w:themeColor="accent2" w:sz="8" w:space="0"/>
          <w:left w:val="single" w:color="3592CF" w:themeColor="accent2" w:sz="8" w:space="0"/>
          <w:bottom w:val="single" w:color="3592CF" w:themeColor="accent2" w:sz="8" w:space="0"/>
          <w:right w:val="single" w:color="3592CF" w:themeColor="accent2" w:sz="8" w:space="0"/>
        </w:tcBorders>
      </w:tcPr>
    </w:tblStylePr>
    <w:tblStylePr w:type="band1Vert">
      <w:tblPr/>
      <w:tcPr>
        <w:tcBorders>
          <w:top w:val="single" w:color="3592CF" w:themeColor="accent2" w:sz="8" w:space="0"/>
          <w:left w:val="single" w:color="3592CF" w:themeColor="accent2" w:sz="8" w:space="0"/>
          <w:bottom w:val="single" w:color="3592CF" w:themeColor="accent2" w:sz="8" w:space="0"/>
          <w:right w:val="single" w:color="3592CF" w:themeColor="accent2" w:sz="8" w:space="0"/>
        </w:tcBorders>
        <w:shd w:val="clear" w:color="auto" w:fill="CDE4F3" w:themeFill="accent2" w:themeFillTint="3F"/>
      </w:tcPr>
    </w:tblStylePr>
    <w:tblStylePr w:type="band1Horz">
      <w:tblPr/>
      <w:tcPr>
        <w:tcBorders>
          <w:top w:val="single" w:color="3592CF" w:themeColor="accent2" w:sz="8" w:space="0"/>
          <w:left w:val="single" w:color="3592CF" w:themeColor="accent2" w:sz="8" w:space="0"/>
          <w:bottom w:val="single" w:color="3592CF" w:themeColor="accent2" w:sz="8" w:space="0"/>
          <w:right w:val="single" w:color="3592CF" w:themeColor="accent2" w:sz="8" w:space="0"/>
          <w:insideV w:val="single" w:sz="8" w:space="0"/>
        </w:tcBorders>
        <w:shd w:val="clear" w:color="auto" w:fill="CDE4F3" w:themeFill="accent2" w:themeFillTint="3F"/>
      </w:tcPr>
    </w:tblStylePr>
    <w:tblStylePr w:type="band2Horz">
      <w:tblPr/>
      <w:tcPr>
        <w:tcBorders>
          <w:top w:val="single" w:color="3592CF" w:themeColor="accent2" w:sz="8" w:space="0"/>
          <w:left w:val="single" w:color="3592CF" w:themeColor="accent2" w:sz="8" w:space="0"/>
          <w:bottom w:val="single" w:color="3592CF" w:themeColor="accent2" w:sz="8" w:space="0"/>
          <w:right w:val="single" w:color="3592CF" w:themeColor="accent2" w:sz="8" w:space="0"/>
          <w:insideV w:val="single" w:sz="8" w:space="0"/>
        </w:tcBorders>
      </w:tcPr>
    </w:tblStylePr>
  </w:style>
  <w:style w:type="table" w:styleId="150">
    <w:name w:val="Light Grid Accent 3"/>
    <w:basedOn w:val="88"/>
    <w:semiHidden/>
    <w:unhideWhenUsed/>
    <w:uiPriority w:val="62"/>
    <w:pPr>
      <w:spacing w:after="0" w:line="240" w:lineRule="auto"/>
    </w:pPr>
    <w:tblPr>
      <w:tblBorders>
        <w:top w:val="single" w:color="34ABA2" w:themeColor="accent3" w:sz="8" w:space="0"/>
        <w:left w:val="single" w:color="34ABA2" w:themeColor="accent3" w:sz="8" w:space="0"/>
        <w:bottom w:val="single" w:color="34ABA2" w:themeColor="accent3" w:sz="8" w:space="0"/>
        <w:right w:val="single" w:color="34ABA2" w:themeColor="accent3" w:sz="8" w:space="0"/>
        <w:insideH w:val="single" w:color="34ABA2" w:themeColor="accent3" w:sz="8" w:space="0"/>
        <w:insideV w:val="single" w:color="34ABA2"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4ABA2" w:themeColor="accent3" w:sz="8" w:space="0"/>
          <w:left w:val="single" w:color="34ABA2" w:themeColor="accent3" w:sz="8" w:space="0"/>
          <w:bottom w:val="single" w:color="34ABA2" w:themeColor="accent3" w:sz="18" w:space="0"/>
          <w:right w:val="single" w:color="34ABA2"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4ABA2" w:themeColor="accent3" w:sz="6" w:space="0"/>
          <w:left w:val="single" w:color="34ABA2" w:themeColor="accent3" w:sz="8" w:space="0"/>
          <w:bottom w:val="single" w:color="34ABA2" w:themeColor="accent3" w:sz="8" w:space="0"/>
          <w:right w:val="single" w:color="34ABA2"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4ABA2" w:themeColor="accent3" w:sz="8" w:space="0"/>
          <w:left w:val="single" w:color="34ABA2" w:themeColor="accent3" w:sz="8" w:space="0"/>
          <w:bottom w:val="single" w:color="34ABA2" w:themeColor="accent3" w:sz="8" w:space="0"/>
          <w:right w:val="single" w:color="34ABA2" w:themeColor="accent3" w:sz="8" w:space="0"/>
        </w:tcBorders>
      </w:tcPr>
    </w:tblStylePr>
    <w:tblStylePr w:type="band1Vert">
      <w:tblPr/>
      <w:tcPr>
        <w:tcBorders>
          <w:top w:val="single" w:color="34ABA2" w:themeColor="accent3" w:sz="8" w:space="0"/>
          <w:left w:val="single" w:color="34ABA2" w:themeColor="accent3" w:sz="8" w:space="0"/>
          <w:bottom w:val="single" w:color="34ABA2" w:themeColor="accent3" w:sz="8" w:space="0"/>
          <w:right w:val="single" w:color="34ABA2" w:themeColor="accent3" w:sz="8" w:space="0"/>
        </w:tcBorders>
        <w:shd w:val="clear" w:color="auto" w:fill="C8EEEB" w:themeFill="accent3" w:themeFillTint="3F"/>
      </w:tcPr>
    </w:tblStylePr>
    <w:tblStylePr w:type="band1Horz">
      <w:tblPr/>
      <w:tcPr>
        <w:tcBorders>
          <w:top w:val="single" w:color="34ABA2" w:themeColor="accent3" w:sz="8" w:space="0"/>
          <w:left w:val="single" w:color="34ABA2" w:themeColor="accent3" w:sz="8" w:space="0"/>
          <w:bottom w:val="single" w:color="34ABA2" w:themeColor="accent3" w:sz="8" w:space="0"/>
          <w:right w:val="single" w:color="34ABA2" w:themeColor="accent3" w:sz="8" w:space="0"/>
          <w:insideV w:val="single" w:sz="8" w:space="0"/>
        </w:tcBorders>
        <w:shd w:val="clear" w:color="auto" w:fill="C8EEEB" w:themeFill="accent3" w:themeFillTint="3F"/>
      </w:tcPr>
    </w:tblStylePr>
    <w:tblStylePr w:type="band2Horz">
      <w:tblPr/>
      <w:tcPr>
        <w:tcBorders>
          <w:top w:val="single" w:color="34ABA2" w:themeColor="accent3" w:sz="8" w:space="0"/>
          <w:left w:val="single" w:color="34ABA2" w:themeColor="accent3" w:sz="8" w:space="0"/>
          <w:bottom w:val="single" w:color="34ABA2" w:themeColor="accent3" w:sz="8" w:space="0"/>
          <w:right w:val="single" w:color="34ABA2" w:themeColor="accent3" w:sz="8" w:space="0"/>
          <w:insideV w:val="single" w:sz="8" w:space="0"/>
        </w:tcBorders>
      </w:tcPr>
    </w:tblStylePr>
  </w:style>
  <w:style w:type="table" w:styleId="151">
    <w:name w:val="Light Grid Accent 4"/>
    <w:basedOn w:val="88"/>
    <w:semiHidden/>
    <w:unhideWhenUsed/>
    <w:uiPriority w:val="62"/>
    <w:pPr>
      <w:spacing w:after="0" w:line="240" w:lineRule="auto"/>
    </w:pPr>
    <w:tblPr>
      <w:tblBorders>
        <w:top w:val="single" w:color="66B2CA" w:themeColor="accent4" w:sz="8" w:space="0"/>
        <w:left w:val="single" w:color="66B2CA" w:themeColor="accent4" w:sz="8" w:space="0"/>
        <w:bottom w:val="single" w:color="66B2CA" w:themeColor="accent4" w:sz="8" w:space="0"/>
        <w:right w:val="single" w:color="66B2CA" w:themeColor="accent4" w:sz="8" w:space="0"/>
        <w:insideH w:val="single" w:color="66B2CA" w:themeColor="accent4" w:sz="8" w:space="0"/>
        <w:insideV w:val="single" w:color="66B2CA"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6B2CA" w:themeColor="accent4" w:sz="8" w:space="0"/>
          <w:left w:val="single" w:color="66B2CA" w:themeColor="accent4" w:sz="8" w:space="0"/>
          <w:bottom w:val="single" w:color="66B2CA" w:themeColor="accent4" w:sz="18" w:space="0"/>
          <w:right w:val="single" w:color="66B2CA"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6B2CA" w:themeColor="accent4" w:sz="6" w:space="0"/>
          <w:left w:val="single" w:color="66B2CA" w:themeColor="accent4" w:sz="8" w:space="0"/>
          <w:bottom w:val="single" w:color="66B2CA" w:themeColor="accent4" w:sz="8" w:space="0"/>
          <w:right w:val="single" w:color="66B2CA"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6B2CA" w:themeColor="accent4" w:sz="8" w:space="0"/>
          <w:left w:val="single" w:color="66B2CA" w:themeColor="accent4" w:sz="8" w:space="0"/>
          <w:bottom w:val="single" w:color="66B2CA" w:themeColor="accent4" w:sz="8" w:space="0"/>
          <w:right w:val="single" w:color="66B2CA" w:themeColor="accent4" w:sz="8" w:space="0"/>
        </w:tcBorders>
      </w:tcPr>
    </w:tblStylePr>
    <w:tblStylePr w:type="band1Vert">
      <w:tblPr/>
      <w:tcPr>
        <w:tcBorders>
          <w:top w:val="single" w:color="66B2CA" w:themeColor="accent4" w:sz="8" w:space="0"/>
          <w:left w:val="single" w:color="66B2CA" w:themeColor="accent4" w:sz="8" w:space="0"/>
          <w:bottom w:val="single" w:color="66B2CA" w:themeColor="accent4" w:sz="8" w:space="0"/>
          <w:right w:val="single" w:color="66B2CA" w:themeColor="accent4" w:sz="8" w:space="0"/>
        </w:tcBorders>
        <w:shd w:val="clear" w:color="auto" w:fill="D9EBF1" w:themeFill="accent4" w:themeFillTint="3F"/>
      </w:tcPr>
    </w:tblStylePr>
    <w:tblStylePr w:type="band1Horz">
      <w:tblPr/>
      <w:tcPr>
        <w:tcBorders>
          <w:top w:val="single" w:color="66B2CA" w:themeColor="accent4" w:sz="8" w:space="0"/>
          <w:left w:val="single" w:color="66B2CA" w:themeColor="accent4" w:sz="8" w:space="0"/>
          <w:bottom w:val="single" w:color="66B2CA" w:themeColor="accent4" w:sz="8" w:space="0"/>
          <w:right w:val="single" w:color="66B2CA" w:themeColor="accent4" w:sz="8" w:space="0"/>
          <w:insideV w:val="single" w:sz="8" w:space="0"/>
        </w:tcBorders>
        <w:shd w:val="clear" w:color="auto" w:fill="D9EBF1" w:themeFill="accent4" w:themeFillTint="3F"/>
      </w:tcPr>
    </w:tblStylePr>
    <w:tblStylePr w:type="band2Horz">
      <w:tblPr/>
      <w:tcPr>
        <w:tcBorders>
          <w:top w:val="single" w:color="66B2CA" w:themeColor="accent4" w:sz="8" w:space="0"/>
          <w:left w:val="single" w:color="66B2CA" w:themeColor="accent4" w:sz="8" w:space="0"/>
          <w:bottom w:val="single" w:color="66B2CA" w:themeColor="accent4" w:sz="8" w:space="0"/>
          <w:right w:val="single" w:color="66B2CA" w:themeColor="accent4" w:sz="8" w:space="0"/>
          <w:insideV w:val="single" w:sz="8" w:space="0"/>
        </w:tcBorders>
      </w:tcPr>
    </w:tblStylePr>
  </w:style>
  <w:style w:type="table" w:styleId="152">
    <w:name w:val="Light Grid Accent 5"/>
    <w:basedOn w:val="88"/>
    <w:semiHidden/>
    <w:unhideWhenUsed/>
    <w:uiPriority w:val="62"/>
    <w:pPr>
      <w:spacing w:after="0" w:line="240" w:lineRule="auto"/>
    </w:pPr>
    <w:tblPr>
      <w:tblBorders>
        <w:top w:val="single" w:color="C1D9CB" w:themeColor="accent5" w:sz="8" w:space="0"/>
        <w:left w:val="single" w:color="C1D9CB" w:themeColor="accent5" w:sz="8" w:space="0"/>
        <w:bottom w:val="single" w:color="C1D9CB" w:themeColor="accent5" w:sz="8" w:space="0"/>
        <w:right w:val="single" w:color="C1D9CB" w:themeColor="accent5" w:sz="8" w:space="0"/>
        <w:insideH w:val="single" w:color="C1D9CB" w:themeColor="accent5" w:sz="8" w:space="0"/>
        <w:insideV w:val="single" w:color="C1D9CB"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1D9CB" w:themeColor="accent5" w:sz="8" w:space="0"/>
          <w:left w:val="single" w:color="C1D9CB" w:themeColor="accent5" w:sz="8" w:space="0"/>
          <w:bottom w:val="single" w:color="C1D9CB" w:themeColor="accent5" w:sz="18" w:space="0"/>
          <w:right w:val="single" w:color="C1D9CB"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1D9CB" w:themeColor="accent5" w:sz="6" w:space="0"/>
          <w:left w:val="single" w:color="C1D9CB" w:themeColor="accent5" w:sz="8" w:space="0"/>
          <w:bottom w:val="single" w:color="C1D9CB" w:themeColor="accent5" w:sz="8" w:space="0"/>
          <w:right w:val="single" w:color="C1D9CB"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1D9CB" w:themeColor="accent5" w:sz="8" w:space="0"/>
          <w:left w:val="single" w:color="C1D9CB" w:themeColor="accent5" w:sz="8" w:space="0"/>
          <w:bottom w:val="single" w:color="C1D9CB" w:themeColor="accent5" w:sz="8" w:space="0"/>
          <w:right w:val="single" w:color="C1D9CB" w:themeColor="accent5" w:sz="8" w:space="0"/>
        </w:tcBorders>
      </w:tcPr>
    </w:tblStylePr>
    <w:tblStylePr w:type="band1Vert">
      <w:tblPr/>
      <w:tcPr>
        <w:tcBorders>
          <w:top w:val="single" w:color="C1D9CB" w:themeColor="accent5" w:sz="8" w:space="0"/>
          <w:left w:val="single" w:color="C1D9CB" w:themeColor="accent5" w:sz="8" w:space="0"/>
          <w:bottom w:val="single" w:color="C1D9CB" w:themeColor="accent5" w:sz="8" w:space="0"/>
          <w:right w:val="single" w:color="C1D9CB" w:themeColor="accent5" w:sz="8" w:space="0"/>
        </w:tcBorders>
        <w:shd w:val="clear" w:color="auto" w:fill="EFF5F2" w:themeFill="accent5" w:themeFillTint="3F"/>
      </w:tcPr>
    </w:tblStylePr>
    <w:tblStylePr w:type="band1Horz">
      <w:tblPr/>
      <w:tcPr>
        <w:tcBorders>
          <w:top w:val="single" w:color="C1D9CB" w:themeColor="accent5" w:sz="8" w:space="0"/>
          <w:left w:val="single" w:color="C1D9CB" w:themeColor="accent5" w:sz="8" w:space="0"/>
          <w:bottom w:val="single" w:color="C1D9CB" w:themeColor="accent5" w:sz="8" w:space="0"/>
          <w:right w:val="single" w:color="C1D9CB" w:themeColor="accent5" w:sz="8" w:space="0"/>
          <w:insideV w:val="single" w:sz="8" w:space="0"/>
        </w:tcBorders>
        <w:shd w:val="clear" w:color="auto" w:fill="EFF5F2" w:themeFill="accent5" w:themeFillTint="3F"/>
      </w:tcPr>
    </w:tblStylePr>
    <w:tblStylePr w:type="band2Horz">
      <w:tblPr/>
      <w:tcPr>
        <w:tcBorders>
          <w:top w:val="single" w:color="C1D9CB" w:themeColor="accent5" w:sz="8" w:space="0"/>
          <w:left w:val="single" w:color="C1D9CB" w:themeColor="accent5" w:sz="8" w:space="0"/>
          <w:bottom w:val="single" w:color="C1D9CB" w:themeColor="accent5" w:sz="8" w:space="0"/>
          <w:right w:val="single" w:color="C1D9CB" w:themeColor="accent5" w:sz="8" w:space="0"/>
          <w:insideV w:val="single" w:sz="8" w:space="0"/>
        </w:tcBorders>
      </w:tcPr>
    </w:tblStylePr>
  </w:style>
  <w:style w:type="table" w:styleId="153">
    <w:name w:val="Light Grid Accent 6"/>
    <w:basedOn w:val="88"/>
    <w:semiHidden/>
    <w:unhideWhenUsed/>
    <w:uiPriority w:val="62"/>
    <w:pPr>
      <w:spacing w:after="0" w:line="240" w:lineRule="auto"/>
    </w:pPr>
    <w:tblPr>
      <w:tblBorders>
        <w:top w:val="single" w:color="34ABA2" w:themeColor="accent6" w:sz="8" w:space="0"/>
        <w:left w:val="single" w:color="34ABA2" w:themeColor="accent6" w:sz="8" w:space="0"/>
        <w:bottom w:val="single" w:color="34ABA2" w:themeColor="accent6" w:sz="8" w:space="0"/>
        <w:right w:val="single" w:color="34ABA2" w:themeColor="accent6" w:sz="8" w:space="0"/>
        <w:insideH w:val="single" w:color="34ABA2" w:themeColor="accent6" w:sz="8" w:space="0"/>
        <w:insideV w:val="single" w:color="34ABA2"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4ABA2" w:themeColor="accent6" w:sz="8" w:space="0"/>
          <w:left w:val="single" w:color="34ABA2" w:themeColor="accent6" w:sz="8" w:space="0"/>
          <w:bottom w:val="single" w:color="34ABA2" w:themeColor="accent6" w:sz="18" w:space="0"/>
          <w:right w:val="single" w:color="34ABA2"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4ABA2" w:themeColor="accent6" w:sz="6" w:space="0"/>
          <w:left w:val="single" w:color="34ABA2" w:themeColor="accent6" w:sz="8" w:space="0"/>
          <w:bottom w:val="single" w:color="34ABA2" w:themeColor="accent6" w:sz="8" w:space="0"/>
          <w:right w:val="single" w:color="34ABA2"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4ABA2" w:themeColor="accent6" w:sz="8" w:space="0"/>
          <w:left w:val="single" w:color="34ABA2" w:themeColor="accent6" w:sz="8" w:space="0"/>
          <w:bottom w:val="single" w:color="34ABA2" w:themeColor="accent6" w:sz="8" w:space="0"/>
          <w:right w:val="single" w:color="34ABA2" w:themeColor="accent6" w:sz="8" w:space="0"/>
        </w:tcBorders>
      </w:tcPr>
    </w:tblStylePr>
    <w:tblStylePr w:type="band1Vert">
      <w:tblPr/>
      <w:tcPr>
        <w:tcBorders>
          <w:top w:val="single" w:color="34ABA2" w:themeColor="accent6" w:sz="8" w:space="0"/>
          <w:left w:val="single" w:color="34ABA2" w:themeColor="accent6" w:sz="8" w:space="0"/>
          <w:bottom w:val="single" w:color="34ABA2" w:themeColor="accent6" w:sz="8" w:space="0"/>
          <w:right w:val="single" w:color="34ABA2" w:themeColor="accent6" w:sz="8" w:space="0"/>
        </w:tcBorders>
        <w:shd w:val="clear" w:color="auto" w:fill="C8EEEB" w:themeFill="accent6" w:themeFillTint="3F"/>
      </w:tcPr>
    </w:tblStylePr>
    <w:tblStylePr w:type="band1Horz">
      <w:tblPr/>
      <w:tcPr>
        <w:tcBorders>
          <w:top w:val="single" w:color="34ABA2" w:themeColor="accent6" w:sz="8" w:space="0"/>
          <w:left w:val="single" w:color="34ABA2" w:themeColor="accent6" w:sz="8" w:space="0"/>
          <w:bottom w:val="single" w:color="34ABA2" w:themeColor="accent6" w:sz="8" w:space="0"/>
          <w:right w:val="single" w:color="34ABA2" w:themeColor="accent6" w:sz="8" w:space="0"/>
          <w:insideV w:val="single" w:sz="8" w:space="0"/>
        </w:tcBorders>
        <w:shd w:val="clear" w:color="auto" w:fill="C8EEEB" w:themeFill="accent6" w:themeFillTint="3F"/>
      </w:tcPr>
    </w:tblStylePr>
    <w:tblStylePr w:type="band2Horz">
      <w:tblPr/>
      <w:tcPr>
        <w:tcBorders>
          <w:top w:val="single" w:color="34ABA2" w:themeColor="accent6" w:sz="8" w:space="0"/>
          <w:left w:val="single" w:color="34ABA2" w:themeColor="accent6" w:sz="8" w:space="0"/>
          <w:bottom w:val="single" w:color="34ABA2" w:themeColor="accent6" w:sz="8" w:space="0"/>
          <w:right w:val="single" w:color="34ABA2" w:themeColor="accent6" w:sz="8" w:space="0"/>
          <w:insideV w:val="single" w:sz="8" w:space="0"/>
        </w:tcBorders>
      </w:tcPr>
    </w:tblStylePr>
  </w:style>
  <w:style w:type="table" w:styleId="154">
    <w:name w:val="Medium Shading 1"/>
    <w:basedOn w:val="88"/>
    <w:semiHidden/>
    <w:unhideWhenUsed/>
    <w:uiPriority w:val="99"/>
    <w:pPr>
      <w:spacing w:after="0" w:line="240" w:lineRule="auto"/>
    </w:pPr>
    <w:tblPr>
      <w:tblBorders>
        <w:top w:val="single" w:color="2E287F" w:themeColor="text1" w:themeTint="BF" w:sz="8" w:space="0"/>
        <w:left w:val="single" w:color="2E287F" w:themeColor="text1" w:themeTint="BF" w:sz="8" w:space="0"/>
        <w:bottom w:val="single" w:color="2E287F" w:themeColor="text1" w:themeTint="BF" w:sz="8" w:space="0"/>
        <w:right w:val="single" w:color="2E287F" w:themeColor="text1" w:themeTint="BF" w:sz="8" w:space="0"/>
        <w:insideH w:val="single" w:color="2E287F" w:themeColor="tex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2E287F" w:themeColor="text1" w:themeTint="BF" w:sz="8" w:space="0"/>
          <w:left w:val="single" w:color="2E287F" w:themeColor="text1" w:themeTint="BF" w:sz="8" w:space="0"/>
          <w:bottom w:val="single" w:color="2E287F" w:themeColor="text1" w:themeTint="BF" w:sz="8" w:space="0"/>
          <w:right w:val="single" w:color="2E287F" w:themeColor="text1" w:themeTint="BF" w:sz="8" w:space="0"/>
          <w:insideH w:val="nil"/>
          <w:insideV w:val="nil"/>
        </w:tcBorders>
        <w:shd w:val="clear" w:color="auto" w:fill="0F0D29" w:themeFill="text1"/>
      </w:tcPr>
    </w:tblStylePr>
    <w:tblStylePr w:type="lastRow">
      <w:pPr>
        <w:spacing w:before="0" w:after="0" w:line="240" w:lineRule="auto"/>
      </w:pPr>
      <w:rPr>
        <w:b/>
        <w:bCs/>
      </w:rPr>
      <w:tblPr/>
      <w:tcPr>
        <w:tcBorders>
          <w:top w:val="double" w:color="2E287F" w:themeColor="text1" w:themeTint="BF" w:sz="6" w:space="0"/>
          <w:left w:val="single" w:color="2E287F" w:themeColor="text1" w:themeTint="BF" w:sz="8" w:space="0"/>
          <w:bottom w:val="single" w:color="2E287F" w:themeColor="text1" w:themeTint="BF" w:sz="8" w:space="0"/>
          <w:right w:val="single" w:color="2E287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ADA9E3" w:themeFill="text1" w:themeFillTint="3F"/>
      </w:tcPr>
    </w:tblStylePr>
    <w:tblStylePr w:type="band1Horz">
      <w:tblPr/>
      <w:tcPr>
        <w:tcBorders>
          <w:insideH w:val="nil"/>
          <w:insideV w:val="nil"/>
        </w:tcBorders>
        <w:shd w:val="clear" w:color="auto" w:fill="ADA9E3" w:themeFill="text1" w:themeFillTint="3F"/>
      </w:tcPr>
    </w:tblStylePr>
    <w:tblStylePr w:type="band2Horz">
      <w:tblPr/>
      <w:tcPr>
        <w:tcBorders>
          <w:insideH w:val="nil"/>
          <w:insideV w:val="nil"/>
        </w:tcBorders>
      </w:tcPr>
    </w:tblStylePr>
  </w:style>
  <w:style w:type="table" w:styleId="155">
    <w:name w:val="Medium Shading 1 Accent 1"/>
    <w:basedOn w:val="88"/>
    <w:semiHidden/>
    <w:unhideWhenUsed/>
    <w:uiPriority w:val="99"/>
    <w:pPr>
      <w:spacing w:after="0" w:line="240" w:lineRule="auto"/>
    </w:pPr>
    <w:tblPr>
      <w:tblBorders>
        <w:top w:val="single" w:color="0390D5" w:themeColor="accent1" w:themeTint="BF" w:sz="8" w:space="0"/>
        <w:left w:val="single" w:color="0390D5" w:themeColor="accent1" w:themeTint="BF" w:sz="8" w:space="0"/>
        <w:bottom w:val="single" w:color="0390D5" w:themeColor="accent1" w:themeTint="BF" w:sz="8" w:space="0"/>
        <w:right w:val="single" w:color="0390D5" w:themeColor="accent1" w:themeTint="BF" w:sz="8" w:space="0"/>
        <w:insideH w:val="single" w:color="0390D5" w:themeColor="accent1"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0390D5" w:themeColor="accent1" w:themeTint="BF" w:sz="8" w:space="0"/>
          <w:left w:val="single" w:color="0390D5" w:themeColor="accent1" w:themeTint="BF" w:sz="8" w:space="0"/>
          <w:bottom w:val="single" w:color="0390D5" w:themeColor="accent1" w:themeTint="BF" w:sz="8" w:space="0"/>
          <w:right w:val="single" w:color="0390D5" w:themeColor="accent1" w:themeTint="BF" w:sz="8" w:space="0"/>
          <w:insideH w:val="nil"/>
          <w:insideV w:val="nil"/>
        </w:tcBorders>
        <w:shd w:val="clear" w:color="auto" w:fill="024F75" w:themeFill="accent1"/>
      </w:tcPr>
    </w:tblStylePr>
    <w:tblStylePr w:type="lastRow">
      <w:pPr>
        <w:spacing w:before="0" w:after="0" w:line="240" w:lineRule="auto"/>
      </w:pPr>
      <w:rPr>
        <w:b/>
        <w:bCs/>
      </w:rPr>
      <w:tblPr/>
      <w:tcPr>
        <w:tcBorders>
          <w:top w:val="double" w:color="0390D5" w:themeColor="accent1" w:themeTint="BF" w:sz="6" w:space="0"/>
          <w:left w:val="single" w:color="0390D5" w:themeColor="accent1" w:themeTint="BF" w:sz="8" w:space="0"/>
          <w:bottom w:val="single" w:color="0390D5" w:themeColor="accent1" w:themeTint="BF" w:sz="8" w:space="0"/>
          <w:right w:val="single" w:color="0390D5"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A0DEFD" w:themeFill="accent1" w:themeFillTint="3F"/>
      </w:tcPr>
    </w:tblStylePr>
    <w:tblStylePr w:type="band1Horz">
      <w:tblPr/>
      <w:tcPr>
        <w:tcBorders>
          <w:insideH w:val="nil"/>
          <w:insideV w:val="nil"/>
        </w:tcBorders>
        <w:shd w:val="clear" w:color="auto" w:fill="A0DEFD" w:themeFill="accent1" w:themeFillTint="3F"/>
      </w:tcPr>
    </w:tblStylePr>
    <w:tblStylePr w:type="band2Horz">
      <w:tblPr/>
      <w:tcPr>
        <w:tcBorders>
          <w:insideH w:val="nil"/>
          <w:insideV w:val="nil"/>
        </w:tcBorders>
      </w:tcPr>
    </w:tblStylePr>
  </w:style>
  <w:style w:type="table" w:styleId="156">
    <w:name w:val="Medium Shading 1 Accent 2"/>
    <w:basedOn w:val="88"/>
    <w:semiHidden/>
    <w:unhideWhenUsed/>
    <w:qFormat/>
    <w:uiPriority w:val="63"/>
    <w:pPr>
      <w:spacing w:after="0" w:line="240" w:lineRule="auto"/>
    </w:pPr>
    <w:tblPr>
      <w:tblBorders>
        <w:top w:val="single" w:color="67ADDB" w:themeColor="accent2" w:themeTint="BF" w:sz="8" w:space="0"/>
        <w:left w:val="single" w:color="67ADDB" w:themeColor="accent2" w:themeTint="BF" w:sz="8" w:space="0"/>
        <w:bottom w:val="single" w:color="67ADDB" w:themeColor="accent2" w:themeTint="BF" w:sz="8" w:space="0"/>
        <w:right w:val="single" w:color="67ADDB" w:themeColor="accent2" w:themeTint="BF" w:sz="8" w:space="0"/>
        <w:insideH w:val="single" w:color="67ADDB"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67ADDB" w:themeColor="accent2" w:themeTint="BF" w:sz="8" w:space="0"/>
          <w:left w:val="single" w:color="67ADDB" w:themeColor="accent2" w:themeTint="BF" w:sz="8" w:space="0"/>
          <w:bottom w:val="single" w:color="67ADDB" w:themeColor="accent2" w:themeTint="BF" w:sz="8" w:space="0"/>
          <w:right w:val="single" w:color="67ADDB" w:themeColor="accent2" w:themeTint="BF" w:sz="8" w:space="0"/>
          <w:insideH w:val="nil"/>
          <w:insideV w:val="nil"/>
        </w:tcBorders>
        <w:shd w:val="clear" w:color="auto" w:fill="3592CF" w:themeFill="accent2"/>
      </w:tcPr>
    </w:tblStylePr>
    <w:tblStylePr w:type="lastRow">
      <w:pPr>
        <w:spacing w:before="0" w:after="0" w:line="240" w:lineRule="auto"/>
      </w:pPr>
      <w:rPr>
        <w:b/>
        <w:bCs/>
      </w:rPr>
      <w:tblPr/>
      <w:tcPr>
        <w:tcBorders>
          <w:top w:val="double" w:color="67ADDB" w:themeColor="accent2" w:themeTint="BF" w:sz="6" w:space="0"/>
          <w:left w:val="single" w:color="67ADDB" w:themeColor="accent2" w:themeTint="BF" w:sz="8" w:space="0"/>
          <w:bottom w:val="single" w:color="67ADDB" w:themeColor="accent2" w:themeTint="BF" w:sz="8" w:space="0"/>
          <w:right w:val="single" w:color="67ADDB"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CDE4F3" w:themeFill="accent2" w:themeFillTint="3F"/>
      </w:tcPr>
    </w:tblStylePr>
    <w:tblStylePr w:type="band1Horz">
      <w:tblPr/>
      <w:tcPr>
        <w:tcBorders>
          <w:insideH w:val="nil"/>
          <w:insideV w:val="nil"/>
        </w:tcBorders>
        <w:shd w:val="clear" w:color="auto" w:fill="CDE4F3" w:themeFill="accent2" w:themeFillTint="3F"/>
      </w:tcPr>
    </w:tblStylePr>
    <w:tblStylePr w:type="band2Horz">
      <w:tblPr/>
      <w:tcPr>
        <w:tcBorders>
          <w:insideH w:val="nil"/>
          <w:insideV w:val="nil"/>
        </w:tcBorders>
      </w:tcPr>
    </w:tblStylePr>
  </w:style>
  <w:style w:type="table" w:styleId="157">
    <w:name w:val="Medium Shading 1 Accent 3"/>
    <w:basedOn w:val="88"/>
    <w:semiHidden/>
    <w:unhideWhenUsed/>
    <w:qFormat/>
    <w:uiPriority w:val="63"/>
    <w:pPr>
      <w:spacing w:after="0" w:line="240" w:lineRule="auto"/>
    </w:pPr>
    <w:tblPr>
      <w:tblBorders>
        <w:top w:val="single" w:color="5ACCC4" w:themeColor="accent3" w:themeTint="BF" w:sz="8" w:space="0"/>
        <w:left w:val="single" w:color="5ACCC4" w:themeColor="accent3" w:themeTint="BF" w:sz="8" w:space="0"/>
        <w:bottom w:val="single" w:color="5ACCC4" w:themeColor="accent3" w:themeTint="BF" w:sz="8" w:space="0"/>
        <w:right w:val="single" w:color="5ACCC4" w:themeColor="accent3" w:themeTint="BF" w:sz="8" w:space="0"/>
        <w:insideH w:val="single" w:color="5ACCC4"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5ACCC4" w:themeColor="accent3" w:themeTint="BF" w:sz="8" w:space="0"/>
          <w:left w:val="single" w:color="5ACCC4" w:themeColor="accent3" w:themeTint="BF" w:sz="8" w:space="0"/>
          <w:bottom w:val="single" w:color="5ACCC4" w:themeColor="accent3" w:themeTint="BF" w:sz="8" w:space="0"/>
          <w:right w:val="single" w:color="5ACCC4" w:themeColor="accent3" w:themeTint="BF" w:sz="8" w:space="0"/>
          <w:insideH w:val="nil"/>
          <w:insideV w:val="nil"/>
        </w:tcBorders>
        <w:shd w:val="clear" w:color="auto" w:fill="34ABA2" w:themeFill="accent3"/>
      </w:tcPr>
    </w:tblStylePr>
    <w:tblStylePr w:type="lastRow">
      <w:pPr>
        <w:spacing w:before="0" w:after="0" w:line="240" w:lineRule="auto"/>
      </w:pPr>
      <w:rPr>
        <w:b/>
        <w:bCs/>
      </w:rPr>
      <w:tblPr/>
      <w:tcPr>
        <w:tcBorders>
          <w:top w:val="double" w:color="5ACCC4" w:themeColor="accent3" w:themeTint="BF" w:sz="6" w:space="0"/>
          <w:left w:val="single" w:color="5ACCC4" w:themeColor="accent3" w:themeTint="BF" w:sz="8" w:space="0"/>
          <w:bottom w:val="single" w:color="5ACCC4" w:themeColor="accent3" w:themeTint="BF" w:sz="8" w:space="0"/>
          <w:right w:val="single" w:color="5ACCC4"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C8EEEB" w:themeFill="accent3" w:themeFillTint="3F"/>
      </w:tcPr>
    </w:tblStylePr>
    <w:tblStylePr w:type="band1Horz">
      <w:tblPr/>
      <w:tcPr>
        <w:tcBorders>
          <w:insideH w:val="nil"/>
          <w:insideV w:val="nil"/>
        </w:tcBorders>
        <w:shd w:val="clear" w:color="auto" w:fill="C8EEEB" w:themeFill="accent3" w:themeFillTint="3F"/>
      </w:tcPr>
    </w:tblStylePr>
    <w:tblStylePr w:type="band2Horz">
      <w:tblPr/>
      <w:tcPr>
        <w:tcBorders>
          <w:insideH w:val="nil"/>
          <w:insideV w:val="nil"/>
        </w:tcBorders>
      </w:tcPr>
    </w:tblStylePr>
  </w:style>
  <w:style w:type="table" w:styleId="158">
    <w:name w:val="Medium Shading 1 Accent 4"/>
    <w:basedOn w:val="88"/>
    <w:semiHidden/>
    <w:unhideWhenUsed/>
    <w:qFormat/>
    <w:uiPriority w:val="63"/>
    <w:pPr>
      <w:spacing w:after="0" w:line="240" w:lineRule="auto"/>
    </w:pPr>
    <w:tblPr>
      <w:tblBorders>
        <w:top w:val="single" w:color="8CC5D7" w:themeColor="accent4" w:themeTint="BF" w:sz="8" w:space="0"/>
        <w:left w:val="single" w:color="8CC5D7" w:themeColor="accent4" w:themeTint="BF" w:sz="8" w:space="0"/>
        <w:bottom w:val="single" w:color="8CC5D7" w:themeColor="accent4" w:themeTint="BF" w:sz="8" w:space="0"/>
        <w:right w:val="single" w:color="8CC5D7" w:themeColor="accent4" w:themeTint="BF" w:sz="8" w:space="0"/>
        <w:insideH w:val="single" w:color="8CC5D7"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8CC5D7" w:themeColor="accent4" w:themeTint="BF" w:sz="8" w:space="0"/>
          <w:left w:val="single" w:color="8CC5D7" w:themeColor="accent4" w:themeTint="BF" w:sz="8" w:space="0"/>
          <w:bottom w:val="single" w:color="8CC5D7" w:themeColor="accent4" w:themeTint="BF" w:sz="8" w:space="0"/>
          <w:right w:val="single" w:color="8CC5D7" w:themeColor="accent4" w:themeTint="BF" w:sz="8" w:space="0"/>
          <w:insideH w:val="nil"/>
          <w:insideV w:val="nil"/>
        </w:tcBorders>
        <w:shd w:val="clear" w:color="auto" w:fill="66B2CA" w:themeFill="accent4"/>
      </w:tcPr>
    </w:tblStylePr>
    <w:tblStylePr w:type="lastRow">
      <w:pPr>
        <w:spacing w:before="0" w:after="0" w:line="240" w:lineRule="auto"/>
      </w:pPr>
      <w:rPr>
        <w:b/>
        <w:bCs/>
      </w:rPr>
      <w:tblPr/>
      <w:tcPr>
        <w:tcBorders>
          <w:top w:val="double" w:color="8CC5D7" w:themeColor="accent4" w:themeTint="BF" w:sz="6" w:space="0"/>
          <w:left w:val="single" w:color="8CC5D7" w:themeColor="accent4" w:themeTint="BF" w:sz="8" w:space="0"/>
          <w:bottom w:val="single" w:color="8CC5D7" w:themeColor="accent4" w:themeTint="BF" w:sz="8" w:space="0"/>
          <w:right w:val="single" w:color="8CC5D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9EBF1" w:themeFill="accent4" w:themeFillTint="3F"/>
      </w:tcPr>
    </w:tblStylePr>
    <w:tblStylePr w:type="band1Horz">
      <w:tblPr/>
      <w:tcPr>
        <w:tcBorders>
          <w:insideH w:val="nil"/>
          <w:insideV w:val="nil"/>
        </w:tcBorders>
        <w:shd w:val="clear" w:color="auto" w:fill="D9EBF1" w:themeFill="accent4" w:themeFillTint="3F"/>
      </w:tcPr>
    </w:tblStylePr>
    <w:tblStylePr w:type="band2Horz">
      <w:tblPr/>
      <w:tcPr>
        <w:tcBorders>
          <w:insideH w:val="nil"/>
          <w:insideV w:val="nil"/>
        </w:tcBorders>
      </w:tcPr>
    </w:tblStylePr>
  </w:style>
  <w:style w:type="table" w:styleId="159">
    <w:name w:val="Medium Shading 1 Accent 5"/>
    <w:basedOn w:val="88"/>
    <w:semiHidden/>
    <w:unhideWhenUsed/>
    <w:uiPriority w:val="63"/>
    <w:pPr>
      <w:spacing w:after="0" w:line="240" w:lineRule="auto"/>
    </w:pPr>
    <w:tblPr>
      <w:tblBorders>
        <w:top w:val="single" w:color="D0E2D8" w:themeColor="accent5" w:themeTint="BF" w:sz="8" w:space="0"/>
        <w:left w:val="single" w:color="D0E2D8" w:themeColor="accent5" w:themeTint="BF" w:sz="8" w:space="0"/>
        <w:bottom w:val="single" w:color="D0E2D8" w:themeColor="accent5" w:themeTint="BF" w:sz="8" w:space="0"/>
        <w:right w:val="single" w:color="D0E2D8" w:themeColor="accent5" w:themeTint="BF" w:sz="8" w:space="0"/>
        <w:insideH w:val="single" w:color="D0E2D8" w:themeColor="accent5"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D0E2D8" w:themeColor="accent5" w:themeTint="BF" w:sz="8" w:space="0"/>
          <w:left w:val="single" w:color="D0E2D8" w:themeColor="accent5" w:themeTint="BF" w:sz="8" w:space="0"/>
          <w:bottom w:val="single" w:color="D0E2D8" w:themeColor="accent5" w:themeTint="BF" w:sz="8" w:space="0"/>
          <w:right w:val="single" w:color="D0E2D8" w:themeColor="accent5" w:themeTint="BF" w:sz="8" w:space="0"/>
          <w:insideH w:val="nil"/>
          <w:insideV w:val="nil"/>
        </w:tcBorders>
        <w:shd w:val="clear" w:color="auto" w:fill="C1D9CB" w:themeFill="accent5"/>
      </w:tcPr>
    </w:tblStylePr>
    <w:tblStylePr w:type="lastRow">
      <w:pPr>
        <w:spacing w:before="0" w:after="0" w:line="240" w:lineRule="auto"/>
      </w:pPr>
      <w:rPr>
        <w:b/>
        <w:bCs/>
      </w:rPr>
      <w:tblPr/>
      <w:tcPr>
        <w:tcBorders>
          <w:top w:val="double" w:color="D0E2D8" w:themeColor="accent5" w:themeTint="BF" w:sz="6" w:space="0"/>
          <w:left w:val="single" w:color="D0E2D8" w:themeColor="accent5" w:themeTint="BF" w:sz="8" w:space="0"/>
          <w:bottom w:val="single" w:color="D0E2D8" w:themeColor="accent5" w:themeTint="BF" w:sz="8" w:space="0"/>
          <w:right w:val="single" w:color="D0E2D8"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FF5F2" w:themeFill="accent5" w:themeFillTint="3F"/>
      </w:tcPr>
    </w:tblStylePr>
    <w:tblStylePr w:type="band1Horz">
      <w:tblPr/>
      <w:tcPr>
        <w:tcBorders>
          <w:insideH w:val="nil"/>
          <w:insideV w:val="nil"/>
        </w:tcBorders>
        <w:shd w:val="clear" w:color="auto" w:fill="EFF5F2" w:themeFill="accent5" w:themeFillTint="3F"/>
      </w:tcPr>
    </w:tblStylePr>
    <w:tblStylePr w:type="band2Horz">
      <w:tblPr/>
      <w:tcPr>
        <w:tcBorders>
          <w:insideH w:val="nil"/>
          <w:insideV w:val="nil"/>
        </w:tcBorders>
      </w:tcPr>
    </w:tblStylePr>
  </w:style>
  <w:style w:type="table" w:styleId="160">
    <w:name w:val="Medium Shading 1 Accent 6"/>
    <w:basedOn w:val="88"/>
    <w:semiHidden/>
    <w:unhideWhenUsed/>
    <w:qFormat/>
    <w:uiPriority w:val="63"/>
    <w:pPr>
      <w:spacing w:after="0" w:line="240" w:lineRule="auto"/>
    </w:pPr>
    <w:tblPr>
      <w:tblBorders>
        <w:top w:val="single" w:color="5ACCC4" w:themeColor="accent6" w:themeTint="BF" w:sz="8" w:space="0"/>
        <w:left w:val="single" w:color="5ACCC4" w:themeColor="accent6" w:themeTint="BF" w:sz="8" w:space="0"/>
        <w:bottom w:val="single" w:color="5ACCC4" w:themeColor="accent6" w:themeTint="BF" w:sz="8" w:space="0"/>
        <w:right w:val="single" w:color="5ACCC4" w:themeColor="accent6" w:themeTint="BF" w:sz="8" w:space="0"/>
        <w:insideH w:val="single" w:color="5ACCC4" w:themeColor="accent6"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5ACCC4" w:themeColor="accent6" w:themeTint="BF" w:sz="8" w:space="0"/>
          <w:left w:val="single" w:color="5ACCC4" w:themeColor="accent6" w:themeTint="BF" w:sz="8" w:space="0"/>
          <w:bottom w:val="single" w:color="5ACCC4" w:themeColor="accent6" w:themeTint="BF" w:sz="8" w:space="0"/>
          <w:right w:val="single" w:color="5ACCC4" w:themeColor="accent6" w:themeTint="BF" w:sz="8" w:space="0"/>
          <w:insideH w:val="nil"/>
          <w:insideV w:val="nil"/>
        </w:tcBorders>
        <w:shd w:val="clear" w:color="auto" w:fill="34ABA2" w:themeFill="accent6"/>
      </w:tcPr>
    </w:tblStylePr>
    <w:tblStylePr w:type="lastRow">
      <w:pPr>
        <w:spacing w:before="0" w:after="0" w:line="240" w:lineRule="auto"/>
      </w:pPr>
      <w:rPr>
        <w:b/>
        <w:bCs/>
      </w:rPr>
      <w:tblPr/>
      <w:tcPr>
        <w:tcBorders>
          <w:top w:val="double" w:color="5ACCC4" w:themeColor="accent6" w:themeTint="BF" w:sz="6" w:space="0"/>
          <w:left w:val="single" w:color="5ACCC4" w:themeColor="accent6" w:themeTint="BF" w:sz="8" w:space="0"/>
          <w:bottom w:val="single" w:color="5ACCC4" w:themeColor="accent6" w:themeTint="BF" w:sz="8" w:space="0"/>
          <w:right w:val="single" w:color="5ACCC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8EEEB" w:themeFill="accent6" w:themeFillTint="3F"/>
      </w:tcPr>
    </w:tblStylePr>
    <w:tblStylePr w:type="band1Horz">
      <w:tblPr/>
      <w:tcPr>
        <w:tcBorders>
          <w:insideH w:val="nil"/>
          <w:insideV w:val="nil"/>
        </w:tcBorders>
        <w:shd w:val="clear" w:color="auto" w:fill="C8EEEB" w:themeFill="accent6" w:themeFillTint="3F"/>
      </w:tcPr>
    </w:tblStylePr>
    <w:tblStylePr w:type="band2Horz">
      <w:tblPr/>
      <w:tcPr>
        <w:tcBorders>
          <w:insideH w:val="nil"/>
          <w:insideV w:val="nil"/>
        </w:tcBorders>
      </w:tcPr>
    </w:tblStylePr>
  </w:style>
  <w:style w:type="table" w:styleId="161">
    <w:name w:val="Medium Shading 2"/>
    <w:basedOn w:val="88"/>
    <w:semiHidden/>
    <w:unhideWhenUsed/>
    <w:qFormat/>
    <w:uiPriority w:val="99"/>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F0D29"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0F0D29"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F0D29"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2">
    <w:name w:val="Medium Shading 2 Accent 1"/>
    <w:basedOn w:val="88"/>
    <w:semiHidden/>
    <w:unhideWhenUsed/>
    <w:uiPriority w:val="99"/>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24F75"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024F75"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24F75"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3">
    <w:name w:val="Medium Shading 2 Accent 2"/>
    <w:basedOn w:val="88"/>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3592CF"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3592CF"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3592CF"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4">
    <w:name w:val="Medium Shading 2 Accent 3"/>
    <w:basedOn w:val="88"/>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34ABA2"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34ABA2"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34ABA2"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5">
    <w:name w:val="Medium Shading 2 Accent 4"/>
    <w:basedOn w:val="88"/>
    <w:semiHidden/>
    <w:unhideWhenUsed/>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66B2CA"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66B2CA"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66B2CA"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6">
    <w:name w:val="Medium Shading 2 Accent 5"/>
    <w:basedOn w:val="88"/>
    <w:semiHidden/>
    <w:unhideWhenUsed/>
    <w:qFormat/>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1D9CB"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C1D9CB"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1D9CB"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7">
    <w:name w:val="Medium Shading 2 Accent 6"/>
    <w:basedOn w:val="88"/>
    <w:semiHidden/>
    <w:unhideWhenUsed/>
    <w:qFormat/>
    <w:uiPriority w:val="64"/>
    <w:pPr>
      <w:spacing w:after="0" w:line="240" w:lineRule="auto"/>
    </w:pPr>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34ABA2"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nil"/>
          <w:right w:val="nil"/>
          <w:insideH w:val="nil"/>
          <w:insideV w:val="nil"/>
        </w:tcBorders>
        <w:shd w:val="clear" w:color="auto" w:fill="34ABA2"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34ABA2"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nil"/>
          <w:right w:val="nil"/>
          <w:insideH w:val="nil"/>
          <w:insideV w:val="nil"/>
        </w:tcBorders>
      </w:tcPr>
    </w:tblStylePr>
  </w:style>
  <w:style w:type="table" w:styleId="168">
    <w:name w:val="Medium List 1"/>
    <w:basedOn w:val="88"/>
    <w:semiHidden/>
    <w:unhideWhenUsed/>
    <w:qFormat/>
    <w:uiPriority w:val="99"/>
    <w:pPr>
      <w:spacing w:after="0" w:line="240" w:lineRule="auto"/>
    </w:pPr>
    <w:rPr>
      <w:color w:val="0F0D29" w:themeColor="text1"/>
      <w14:textFill>
        <w14:solidFill>
          <w14:schemeClr w14:val="tx1"/>
        </w14:solidFill>
      </w14:textFill>
    </w:rPr>
    <w:tblPr>
      <w:tblBorders>
        <w:top w:val="single" w:color="0F0D29" w:themeColor="text1" w:sz="8" w:space="0"/>
        <w:bottom w:val="single" w:color="0F0D29" w:themeColor="text1" w:sz="8" w:space="0"/>
      </w:tblBorders>
    </w:tblPr>
    <w:tblStylePr w:type="firstRow">
      <w:rPr>
        <w:rFonts w:asciiTheme="majorHAnsi" w:hAnsiTheme="majorHAnsi" w:eastAsiaTheme="majorEastAsia" w:cstheme="majorBidi"/>
      </w:rPr>
      <w:tblPr/>
      <w:tcPr>
        <w:tcBorders>
          <w:top w:val="nil"/>
          <w:bottom w:val="single" w:color="0F0D29" w:themeColor="text1" w:sz="8" w:space="0"/>
        </w:tcBorders>
      </w:tcPr>
    </w:tblStylePr>
    <w:tblStylePr w:type="lastRow">
      <w:rPr>
        <w:b/>
        <w:bCs/>
        <w:color w:val="082A75" w:themeColor="text2"/>
        <w14:textFill>
          <w14:solidFill>
            <w14:schemeClr w14:val="tx2"/>
          </w14:solidFill>
        </w14:textFill>
      </w:rPr>
      <w:tblPr/>
      <w:tcPr>
        <w:tcBorders>
          <w:top w:val="single" w:color="0F0D29" w:themeColor="text1" w:sz="8" w:space="0"/>
          <w:bottom w:val="single" w:color="0F0D29" w:themeColor="text1" w:sz="8" w:space="0"/>
        </w:tcBorders>
      </w:tcPr>
    </w:tblStylePr>
    <w:tblStylePr w:type="firstCol">
      <w:rPr>
        <w:b/>
        <w:bCs/>
      </w:rPr>
    </w:tblStylePr>
    <w:tblStylePr w:type="lastCol">
      <w:rPr>
        <w:b/>
        <w:bCs/>
      </w:rPr>
      <w:tblPr/>
      <w:tcPr>
        <w:tcBorders>
          <w:top w:val="single" w:color="0F0D29" w:themeColor="text1" w:sz="8" w:space="0"/>
          <w:bottom w:val="single" w:color="0F0D29" w:themeColor="text1" w:sz="8" w:space="0"/>
        </w:tcBorders>
      </w:tcPr>
    </w:tblStylePr>
    <w:tblStylePr w:type="band1Vert">
      <w:tblPr/>
      <w:tcPr>
        <w:shd w:val="clear" w:color="auto" w:fill="ADA9E3" w:themeFill="text1" w:themeFillTint="3F"/>
      </w:tcPr>
    </w:tblStylePr>
    <w:tblStylePr w:type="band1Horz">
      <w:tblPr/>
      <w:tcPr>
        <w:shd w:val="clear" w:color="auto" w:fill="ADA9E3" w:themeFill="text1" w:themeFillTint="3F"/>
      </w:tcPr>
    </w:tblStylePr>
  </w:style>
  <w:style w:type="table" w:styleId="169">
    <w:name w:val="Medium List 1 Accent 1"/>
    <w:basedOn w:val="88"/>
    <w:semiHidden/>
    <w:unhideWhenUsed/>
    <w:qFormat/>
    <w:uiPriority w:val="99"/>
    <w:pPr>
      <w:spacing w:after="0" w:line="240" w:lineRule="auto"/>
    </w:pPr>
    <w:rPr>
      <w:color w:val="0F0D29" w:themeColor="text1"/>
      <w14:textFill>
        <w14:solidFill>
          <w14:schemeClr w14:val="tx1"/>
        </w14:solidFill>
      </w14:textFill>
    </w:rPr>
    <w:tblPr>
      <w:tblBorders>
        <w:top w:val="single" w:color="024F75" w:themeColor="accent1" w:sz="8" w:space="0"/>
        <w:bottom w:val="single" w:color="024F75" w:themeColor="accent1" w:sz="8" w:space="0"/>
      </w:tblBorders>
    </w:tblPr>
    <w:tblStylePr w:type="firstRow">
      <w:rPr>
        <w:rFonts w:asciiTheme="majorHAnsi" w:hAnsiTheme="majorHAnsi" w:eastAsiaTheme="majorEastAsia" w:cstheme="majorBidi"/>
      </w:rPr>
      <w:tblPr/>
      <w:tcPr>
        <w:tcBorders>
          <w:top w:val="nil"/>
          <w:bottom w:val="single" w:color="024F75" w:themeColor="accent1" w:sz="8" w:space="0"/>
        </w:tcBorders>
      </w:tcPr>
    </w:tblStylePr>
    <w:tblStylePr w:type="lastRow">
      <w:rPr>
        <w:b/>
        <w:bCs/>
        <w:color w:val="082A75" w:themeColor="text2"/>
        <w14:textFill>
          <w14:solidFill>
            <w14:schemeClr w14:val="tx2"/>
          </w14:solidFill>
        </w14:textFill>
      </w:rPr>
      <w:tblPr/>
      <w:tcPr>
        <w:tcBorders>
          <w:top w:val="single" w:color="024F75" w:themeColor="accent1" w:sz="8" w:space="0"/>
          <w:bottom w:val="single" w:color="024F75" w:themeColor="accent1" w:sz="8" w:space="0"/>
        </w:tcBorders>
      </w:tcPr>
    </w:tblStylePr>
    <w:tblStylePr w:type="firstCol">
      <w:rPr>
        <w:b/>
        <w:bCs/>
      </w:rPr>
    </w:tblStylePr>
    <w:tblStylePr w:type="lastCol">
      <w:rPr>
        <w:b/>
        <w:bCs/>
      </w:rPr>
      <w:tblPr/>
      <w:tcPr>
        <w:tcBorders>
          <w:top w:val="single" w:color="024F75" w:themeColor="accent1" w:sz="8" w:space="0"/>
          <w:bottom w:val="single" w:color="024F75" w:themeColor="accent1" w:sz="8" w:space="0"/>
        </w:tcBorders>
      </w:tcPr>
    </w:tblStylePr>
    <w:tblStylePr w:type="band1Vert">
      <w:tblPr/>
      <w:tcPr>
        <w:shd w:val="clear" w:color="auto" w:fill="A0DEFD" w:themeFill="accent1" w:themeFillTint="3F"/>
      </w:tcPr>
    </w:tblStylePr>
    <w:tblStylePr w:type="band1Horz">
      <w:tblPr/>
      <w:tcPr>
        <w:shd w:val="clear" w:color="auto" w:fill="A0DEFD" w:themeFill="accent1" w:themeFillTint="3F"/>
      </w:tcPr>
    </w:tblStylePr>
  </w:style>
  <w:style w:type="table" w:styleId="170">
    <w:name w:val="Medium List 1 Accent 2"/>
    <w:basedOn w:val="88"/>
    <w:semiHidden/>
    <w:unhideWhenUsed/>
    <w:qFormat/>
    <w:uiPriority w:val="65"/>
    <w:pPr>
      <w:spacing w:after="0" w:line="240" w:lineRule="auto"/>
    </w:pPr>
    <w:rPr>
      <w:color w:val="0F0D29" w:themeColor="text1"/>
      <w14:textFill>
        <w14:solidFill>
          <w14:schemeClr w14:val="tx1"/>
        </w14:solidFill>
      </w14:textFill>
    </w:rPr>
    <w:tblPr>
      <w:tblBorders>
        <w:top w:val="single" w:color="3592CF" w:themeColor="accent2" w:sz="8" w:space="0"/>
        <w:bottom w:val="single" w:color="3592CF" w:themeColor="accent2" w:sz="8" w:space="0"/>
      </w:tblBorders>
    </w:tblPr>
    <w:tblStylePr w:type="firstRow">
      <w:rPr>
        <w:rFonts w:asciiTheme="majorHAnsi" w:hAnsiTheme="majorHAnsi" w:eastAsiaTheme="majorEastAsia" w:cstheme="majorBidi"/>
      </w:rPr>
      <w:tblPr/>
      <w:tcPr>
        <w:tcBorders>
          <w:top w:val="nil"/>
          <w:bottom w:val="single" w:color="3592CF" w:themeColor="accent2" w:sz="8" w:space="0"/>
        </w:tcBorders>
      </w:tcPr>
    </w:tblStylePr>
    <w:tblStylePr w:type="lastRow">
      <w:rPr>
        <w:b/>
        <w:bCs/>
        <w:color w:val="082A75" w:themeColor="text2"/>
        <w14:textFill>
          <w14:solidFill>
            <w14:schemeClr w14:val="tx2"/>
          </w14:solidFill>
        </w14:textFill>
      </w:rPr>
      <w:tblPr/>
      <w:tcPr>
        <w:tcBorders>
          <w:top w:val="single" w:color="3592CF" w:themeColor="accent2" w:sz="8" w:space="0"/>
          <w:bottom w:val="single" w:color="3592CF" w:themeColor="accent2" w:sz="8" w:space="0"/>
        </w:tcBorders>
      </w:tcPr>
    </w:tblStylePr>
    <w:tblStylePr w:type="firstCol">
      <w:rPr>
        <w:b/>
        <w:bCs/>
      </w:rPr>
    </w:tblStylePr>
    <w:tblStylePr w:type="lastCol">
      <w:rPr>
        <w:b/>
        <w:bCs/>
      </w:rPr>
      <w:tblPr/>
      <w:tcPr>
        <w:tcBorders>
          <w:top w:val="single" w:color="3592CF" w:themeColor="accent2" w:sz="8" w:space="0"/>
          <w:bottom w:val="single" w:color="3592CF" w:themeColor="accent2" w:sz="8" w:space="0"/>
        </w:tcBorders>
      </w:tcPr>
    </w:tblStylePr>
    <w:tblStylePr w:type="band1Vert">
      <w:tblPr/>
      <w:tcPr>
        <w:shd w:val="clear" w:color="auto" w:fill="CDE4F3" w:themeFill="accent2" w:themeFillTint="3F"/>
      </w:tcPr>
    </w:tblStylePr>
    <w:tblStylePr w:type="band1Horz">
      <w:tblPr/>
      <w:tcPr>
        <w:shd w:val="clear" w:color="auto" w:fill="CDE4F3" w:themeFill="accent2" w:themeFillTint="3F"/>
      </w:tcPr>
    </w:tblStylePr>
  </w:style>
  <w:style w:type="table" w:styleId="171">
    <w:name w:val="Medium List 1 Accent 3"/>
    <w:basedOn w:val="88"/>
    <w:semiHidden/>
    <w:unhideWhenUsed/>
    <w:qFormat/>
    <w:uiPriority w:val="65"/>
    <w:pPr>
      <w:spacing w:after="0" w:line="240" w:lineRule="auto"/>
    </w:pPr>
    <w:rPr>
      <w:color w:val="0F0D29" w:themeColor="text1"/>
      <w14:textFill>
        <w14:solidFill>
          <w14:schemeClr w14:val="tx1"/>
        </w14:solidFill>
      </w14:textFill>
    </w:rPr>
    <w:tblPr>
      <w:tblBorders>
        <w:top w:val="single" w:color="34ABA2" w:themeColor="accent3" w:sz="8" w:space="0"/>
        <w:bottom w:val="single" w:color="34ABA2" w:themeColor="accent3" w:sz="8" w:space="0"/>
      </w:tblBorders>
    </w:tblPr>
    <w:tblStylePr w:type="firstRow">
      <w:rPr>
        <w:rFonts w:asciiTheme="majorHAnsi" w:hAnsiTheme="majorHAnsi" w:eastAsiaTheme="majorEastAsia" w:cstheme="majorBidi"/>
      </w:rPr>
      <w:tblPr/>
      <w:tcPr>
        <w:tcBorders>
          <w:top w:val="nil"/>
          <w:bottom w:val="single" w:color="34ABA2" w:themeColor="accent3" w:sz="8" w:space="0"/>
        </w:tcBorders>
      </w:tcPr>
    </w:tblStylePr>
    <w:tblStylePr w:type="lastRow">
      <w:rPr>
        <w:b/>
        <w:bCs/>
        <w:color w:val="082A75" w:themeColor="text2"/>
        <w14:textFill>
          <w14:solidFill>
            <w14:schemeClr w14:val="tx2"/>
          </w14:solidFill>
        </w14:textFill>
      </w:rPr>
      <w:tblPr/>
      <w:tcPr>
        <w:tcBorders>
          <w:top w:val="single" w:color="34ABA2" w:themeColor="accent3" w:sz="8" w:space="0"/>
          <w:bottom w:val="single" w:color="34ABA2" w:themeColor="accent3" w:sz="8" w:space="0"/>
        </w:tcBorders>
      </w:tcPr>
    </w:tblStylePr>
    <w:tblStylePr w:type="firstCol">
      <w:rPr>
        <w:b/>
        <w:bCs/>
      </w:rPr>
    </w:tblStylePr>
    <w:tblStylePr w:type="lastCol">
      <w:rPr>
        <w:b/>
        <w:bCs/>
      </w:rPr>
      <w:tblPr/>
      <w:tcPr>
        <w:tcBorders>
          <w:top w:val="single" w:color="34ABA2" w:themeColor="accent3" w:sz="8" w:space="0"/>
          <w:bottom w:val="single" w:color="34ABA2" w:themeColor="accent3" w:sz="8" w:space="0"/>
        </w:tcBorders>
      </w:tcPr>
    </w:tblStylePr>
    <w:tblStylePr w:type="band1Vert">
      <w:tblPr/>
      <w:tcPr>
        <w:shd w:val="clear" w:color="auto" w:fill="C8EEEB" w:themeFill="accent3" w:themeFillTint="3F"/>
      </w:tcPr>
    </w:tblStylePr>
    <w:tblStylePr w:type="band1Horz">
      <w:tblPr/>
      <w:tcPr>
        <w:shd w:val="clear" w:color="auto" w:fill="C8EEEB" w:themeFill="accent3" w:themeFillTint="3F"/>
      </w:tcPr>
    </w:tblStylePr>
  </w:style>
  <w:style w:type="table" w:styleId="172">
    <w:name w:val="Medium List 1 Accent 4"/>
    <w:basedOn w:val="88"/>
    <w:semiHidden/>
    <w:unhideWhenUsed/>
    <w:uiPriority w:val="65"/>
    <w:pPr>
      <w:spacing w:after="0" w:line="240" w:lineRule="auto"/>
    </w:pPr>
    <w:rPr>
      <w:color w:val="0F0D29" w:themeColor="text1"/>
      <w14:textFill>
        <w14:solidFill>
          <w14:schemeClr w14:val="tx1"/>
        </w14:solidFill>
      </w14:textFill>
    </w:rPr>
    <w:tblPr>
      <w:tblBorders>
        <w:top w:val="single" w:color="66B2CA" w:themeColor="accent4" w:sz="8" w:space="0"/>
        <w:bottom w:val="single" w:color="66B2CA" w:themeColor="accent4" w:sz="8" w:space="0"/>
      </w:tblBorders>
    </w:tblPr>
    <w:tblStylePr w:type="firstRow">
      <w:rPr>
        <w:rFonts w:asciiTheme="majorHAnsi" w:hAnsiTheme="majorHAnsi" w:eastAsiaTheme="majorEastAsia" w:cstheme="majorBidi"/>
      </w:rPr>
      <w:tblPr/>
      <w:tcPr>
        <w:tcBorders>
          <w:top w:val="nil"/>
          <w:bottom w:val="single" w:color="66B2CA" w:themeColor="accent4" w:sz="8" w:space="0"/>
        </w:tcBorders>
      </w:tcPr>
    </w:tblStylePr>
    <w:tblStylePr w:type="lastRow">
      <w:rPr>
        <w:b/>
        <w:bCs/>
        <w:color w:val="082A75" w:themeColor="text2"/>
        <w14:textFill>
          <w14:solidFill>
            <w14:schemeClr w14:val="tx2"/>
          </w14:solidFill>
        </w14:textFill>
      </w:rPr>
      <w:tblPr/>
      <w:tcPr>
        <w:tcBorders>
          <w:top w:val="single" w:color="66B2CA" w:themeColor="accent4" w:sz="8" w:space="0"/>
          <w:bottom w:val="single" w:color="66B2CA" w:themeColor="accent4" w:sz="8" w:space="0"/>
        </w:tcBorders>
      </w:tcPr>
    </w:tblStylePr>
    <w:tblStylePr w:type="firstCol">
      <w:rPr>
        <w:b/>
        <w:bCs/>
      </w:rPr>
    </w:tblStylePr>
    <w:tblStylePr w:type="lastCol">
      <w:rPr>
        <w:b/>
        <w:bCs/>
      </w:rPr>
      <w:tblPr/>
      <w:tcPr>
        <w:tcBorders>
          <w:top w:val="single" w:color="66B2CA" w:themeColor="accent4" w:sz="8" w:space="0"/>
          <w:bottom w:val="single" w:color="66B2CA" w:themeColor="accent4" w:sz="8" w:space="0"/>
        </w:tcBorders>
      </w:tcPr>
    </w:tblStylePr>
    <w:tblStylePr w:type="band1Vert">
      <w:tblPr/>
      <w:tcPr>
        <w:shd w:val="clear" w:color="auto" w:fill="D9EBF1" w:themeFill="accent4" w:themeFillTint="3F"/>
      </w:tcPr>
    </w:tblStylePr>
    <w:tblStylePr w:type="band1Horz">
      <w:tblPr/>
      <w:tcPr>
        <w:shd w:val="clear" w:color="auto" w:fill="D9EBF1" w:themeFill="accent4" w:themeFillTint="3F"/>
      </w:tcPr>
    </w:tblStylePr>
  </w:style>
  <w:style w:type="table" w:styleId="173">
    <w:name w:val="Medium List 1 Accent 5"/>
    <w:basedOn w:val="88"/>
    <w:semiHidden/>
    <w:unhideWhenUsed/>
    <w:uiPriority w:val="65"/>
    <w:pPr>
      <w:spacing w:after="0" w:line="240" w:lineRule="auto"/>
    </w:pPr>
    <w:rPr>
      <w:color w:val="0F0D29" w:themeColor="text1"/>
      <w14:textFill>
        <w14:solidFill>
          <w14:schemeClr w14:val="tx1"/>
        </w14:solidFill>
      </w14:textFill>
    </w:rPr>
    <w:tblPr>
      <w:tblBorders>
        <w:top w:val="single" w:color="C1D9CB" w:themeColor="accent5" w:sz="8" w:space="0"/>
        <w:bottom w:val="single" w:color="C1D9CB" w:themeColor="accent5" w:sz="8" w:space="0"/>
      </w:tblBorders>
    </w:tblPr>
    <w:tblStylePr w:type="firstRow">
      <w:rPr>
        <w:rFonts w:asciiTheme="majorHAnsi" w:hAnsiTheme="majorHAnsi" w:eastAsiaTheme="majorEastAsia" w:cstheme="majorBidi"/>
      </w:rPr>
      <w:tblPr/>
      <w:tcPr>
        <w:tcBorders>
          <w:top w:val="nil"/>
          <w:bottom w:val="single" w:color="C1D9CB" w:themeColor="accent5" w:sz="8" w:space="0"/>
        </w:tcBorders>
      </w:tcPr>
    </w:tblStylePr>
    <w:tblStylePr w:type="lastRow">
      <w:rPr>
        <w:b/>
        <w:bCs/>
        <w:color w:val="082A75" w:themeColor="text2"/>
        <w14:textFill>
          <w14:solidFill>
            <w14:schemeClr w14:val="tx2"/>
          </w14:solidFill>
        </w14:textFill>
      </w:rPr>
      <w:tblPr/>
      <w:tcPr>
        <w:tcBorders>
          <w:top w:val="single" w:color="C1D9CB" w:themeColor="accent5" w:sz="8" w:space="0"/>
          <w:bottom w:val="single" w:color="C1D9CB" w:themeColor="accent5" w:sz="8" w:space="0"/>
        </w:tcBorders>
      </w:tcPr>
    </w:tblStylePr>
    <w:tblStylePr w:type="firstCol">
      <w:rPr>
        <w:b/>
        <w:bCs/>
      </w:rPr>
    </w:tblStylePr>
    <w:tblStylePr w:type="lastCol">
      <w:rPr>
        <w:b/>
        <w:bCs/>
      </w:rPr>
      <w:tblPr/>
      <w:tcPr>
        <w:tcBorders>
          <w:top w:val="single" w:color="C1D9CB" w:themeColor="accent5" w:sz="8" w:space="0"/>
          <w:bottom w:val="single" w:color="C1D9CB" w:themeColor="accent5" w:sz="8" w:space="0"/>
        </w:tcBorders>
      </w:tcPr>
    </w:tblStylePr>
    <w:tblStylePr w:type="band1Vert">
      <w:tblPr/>
      <w:tcPr>
        <w:shd w:val="clear" w:color="auto" w:fill="EFF5F2" w:themeFill="accent5" w:themeFillTint="3F"/>
      </w:tcPr>
    </w:tblStylePr>
    <w:tblStylePr w:type="band1Horz">
      <w:tblPr/>
      <w:tcPr>
        <w:shd w:val="clear" w:color="auto" w:fill="EFF5F2" w:themeFill="accent5" w:themeFillTint="3F"/>
      </w:tcPr>
    </w:tblStylePr>
  </w:style>
  <w:style w:type="table" w:styleId="174">
    <w:name w:val="Medium List 1 Accent 6"/>
    <w:basedOn w:val="88"/>
    <w:semiHidden/>
    <w:unhideWhenUsed/>
    <w:qFormat/>
    <w:uiPriority w:val="65"/>
    <w:pPr>
      <w:spacing w:after="0" w:line="240" w:lineRule="auto"/>
    </w:pPr>
    <w:rPr>
      <w:color w:val="0F0D29" w:themeColor="text1"/>
      <w14:textFill>
        <w14:solidFill>
          <w14:schemeClr w14:val="tx1"/>
        </w14:solidFill>
      </w14:textFill>
    </w:rPr>
    <w:tblPr>
      <w:tblBorders>
        <w:top w:val="single" w:color="34ABA2" w:themeColor="accent6" w:sz="8" w:space="0"/>
        <w:bottom w:val="single" w:color="34ABA2" w:themeColor="accent6" w:sz="8" w:space="0"/>
      </w:tblBorders>
    </w:tblPr>
    <w:tblStylePr w:type="firstRow">
      <w:rPr>
        <w:rFonts w:asciiTheme="majorHAnsi" w:hAnsiTheme="majorHAnsi" w:eastAsiaTheme="majorEastAsia" w:cstheme="majorBidi"/>
      </w:rPr>
      <w:tblPr/>
      <w:tcPr>
        <w:tcBorders>
          <w:top w:val="nil"/>
          <w:bottom w:val="single" w:color="34ABA2" w:themeColor="accent6" w:sz="8" w:space="0"/>
        </w:tcBorders>
      </w:tcPr>
    </w:tblStylePr>
    <w:tblStylePr w:type="lastRow">
      <w:rPr>
        <w:b/>
        <w:bCs/>
        <w:color w:val="082A75" w:themeColor="text2"/>
        <w14:textFill>
          <w14:solidFill>
            <w14:schemeClr w14:val="tx2"/>
          </w14:solidFill>
        </w14:textFill>
      </w:rPr>
      <w:tblPr/>
      <w:tcPr>
        <w:tcBorders>
          <w:top w:val="single" w:color="34ABA2" w:themeColor="accent6" w:sz="8" w:space="0"/>
          <w:bottom w:val="single" w:color="34ABA2" w:themeColor="accent6" w:sz="8" w:space="0"/>
        </w:tcBorders>
      </w:tcPr>
    </w:tblStylePr>
    <w:tblStylePr w:type="firstCol">
      <w:rPr>
        <w:b/>
        <w:bCs/>
      </w:rPr>
    </w:tblStylePr>
    <w:tblStylePr w:type="lastCol">
      <w:rPr>
        <w:b/>
        <w:bCs/>
      </w:rPr>
      <w:tblPr/>
      <w:tcPr>
        <w:tcBorders>
          <w:top w:val="single" w:color="34ABA2" w:themeColor="accent6" w:sz="8" w:space="0"/>
          <w:bottom w:val="single" w:color="34ABA2" w:themeColor="accent6" w:sz="8" w:space="0"/>
        </w:tcBorders>
      </w:tcPr>
    </w:tblStylePr>
    <w:tblStylePr w:type="band1Vert">
      <w:tblPr/>
      <w:tcPr>
        <w:shd w:val="clear" w:color="auto" w:fill="C8EEEB" w:themeFill="accent6" w:themeFillTint="3F"/>
      </w:tcPr>
    </w:tblStylePr>
    <w:tblStylePr w:type="band1Horz">
      <w:tblPr/>
      <w:tcPr>
        <w:shd w:val="clear" w:color="auto" w:fill="C8EEEB" w:themeFill="accent6" w:themeFillTint="3F"/>
      </w:tcPr>
    </w:tblStylePr>
  </w:style>
  <w:style w:type="table" w:styleId="175">
    <w:name w:val="Medium List 2"/>
    <w:basedOn w:val="88"/>
    <w:semiHidden/>
    <w:unhideWhenUsed/>
    <w:uiPriority w:val="99"/>
    <w:pPr>
      <w:spacing w:after="0" w:line="240" w:lineRule="auto"/>
    </w:pPr>
    <w:rPr>
      <w:rFonts w:cstheme="majorBidi"/>
      <w:color w:val="0F0D29" w:themeColor="text1"/>
      <w14:textFill>
        <w14:solidFill>
          <w14:schemeClr w14:val="tx1"/>
        </w14:solidFill>
      </w14:textFill>
    </w:rPr>
    <w:tblPr>
      <w:tblBorders>
        <w:top w:val="single" w:color="0F0D29" w:themeColor="text1" w:sz="8" w:space="0"/>
        <w:left w:val="single" w:color="0F0D29" w:themeColor="text1" w:sz="8" w:space="0"/>
        <w:bottom w:val="single" w:color="0F0D29" w:themeColor="text1" w:sz="8" w:space="0"/>
        <w:right w:val="single" w:color="0F0D29" w:themeColor="text1" w:sz="8" w:space="0"/>
      </w:tblBorders>
    </w:tblPr>
    <w:tblStylePr w:type="firstRow">
      <w:rPr>
        <w:sz w:val="24"/>
        <w:szCs w:val="24"/>
      </w:rPr>
      <w:tblPr/>
      <w:tcPr>
        <w:tcBorders>
          <w:top w:val="nil"/>
          <w:left w:val="nil"/>
          <w:bottom w:val="single" w:color="0F0D29"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F0D29" w:themeColor="text1" w:sz="8" w:space="0"/>
          <w:insideH w:val="nil"/>
          <w:insideV w:val="nil"/>
        </w:tcBorders>
        <w:shd w:val="clear" w:color="auto" w:fill="FFFFFF" w:themeFill="background1"/>
      </w:tcPr>
    </w:tblStylePr>
    <w:tblStylePr w:type="lastCol">
      <w:tblPr/>
      <w:tcPr>
        <w:tcBorders>
          <w:top w:val="nil"/>
          <w:left w:val="single" w:color="0F0D29"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A9E3" w:themeFill="text1" w:themeFillTint="3F"/>
      </w:tcPr>
    </w:tblStylePr>
    <w:tblStylePr w:type="band1Horz">
      <w:tblPr/>
      <w:tcPr>
        <w:tcBorders>
          <w:top w:val="nil"/>
          <w:bottom w:val="nil"/>
          <w:insideH w:val="nil"/>
          <w:insideV w:val="nil"/>
        </w:tcBorders>
        <w:shd w:val="clear" w:color="auto" w:fill="ADA9E3"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76">
    <w:name w:val="Medium List 2 Accent 1"/>
    <w:basedOn w:val="88"/>
    <w:semiHidden/>
    <w:unhideWhenUsed/>
    <w:qFormat/>
    <w:uiPriority w:val="66"/>
    <w:pPr>
      <w:spacing w:after="0" w:line="240" w:lineRule="auto"/>
    </w:pPr>
    <w:rPr>
      <w:rFonts w:cstheme="majorBidi"/>
      <w:color w:val="0F0D29" w:themeColor="text1"/>
      <w14:textFill>
        <w14:solidFill>
          <w14:schemeClr w14:val="tx1"/>
        </w14:solidFill>
      </w14:textFill>
    </w:rPr>
    <w:tblPr>
      <w:tblBorders>
        <w:top w:val="single" w:color="024F75" w:themeColor="accent1" w:sz="8" w:space="0"/>
        <w:left w:val="single" w:color="024F75" w:themeColor="accent1" w:sz="8" w:space="0"/>
        <w:bottom w:val="single" w:color="024F75" w:themeColor="accent1" w:sz="8" w:space="0"/>
        <w:right w:val="single" w:color="024F75" w:themeColor="accent1" w:sz="8" w:space="0"/>
      </w:tblBorders>
    </w:tblPr>
    <w:tblStylePr w:type="firstRow">
      <w:rPr>
        <w:sz w:val="24"/>
        <w:szCs w:val="24"/>
      </w:rPr>
      <w:tblPr/>
      <w:tcPr>
        <w:tcBorders>
          <w:top w:val="nil"/>
          <w:left w:val="nil"/>
          <w:bottom w:val="single" w:color="024F75"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24F75" w:themeColor="accent1" w:sz="8" w:space="0"/>
          <w:insideH w:val="nil"/>
          <w:insideV w:val="nil"/>
        </w:tcBorders>
        <w:shd w:val="clear" w:color="auto" w:fill="FFFFFF" w:themeFill="background1"/>
      </w:tcPr>
    </w:tblStylePr>
    <w:tblStylePr w:type="lastCol">
      <w:tblPr/>
      <w:tcPr>
        <w:tcBorders>
          <w:top w:val="nil"/>
          <w:left w:val="single" w:color="024F75"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EFD" w:themeFill="accent1" w:themeFillTint="3F"/>
      </w:tcPr>
    </w:tblStylePr>
    <w:tblStylePr w:type="band1Horz">
      <w:tblPr/>
      <w:tcPr>
        <w:tcBorders>
          <w:top w:val="nil"/>
          <w:bottom w:val="nil"/>
          <w:insideH w:val="nil"/>
          <w:insideV w:val="nil"/>
        </w:tcBorders>
        <w:shd w:val="clear" w:color="auto" w:fill="A0DEF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77">
    <w:name w:val="Medium List 2 Accent 2"/>
    <w:basedOn w:val="88"/>
    <w:semiHidden/>
    <w:unhideWhenUsed/>
    <w:qFormat/>
    <w:uiPriority w:val="66"/>
    <w:pPr>
      <w:spacing w:after="0" w:line="240" w:lineRule="auto"/>
    </w:pPr>
    <w:rPr>
      <w:rFonts w:cstheme="majorBidi"/>
      <w:color w:val="0F0D29" w:themeColor="text1"/>
      <w14:textFill>
        <w14:solidFill>
          <w14:schemeClr w14:val="tx1"/>
        </w14:solidFill>
      </w14:textFill>
    </w:rPr>
    <w:tblPr>
      <w:tblBorders>
        <w:top w:val="single" w:color="3592CF" w:themeColor="accent2" w:sz="8" w:space="0"/>
        <w:left w:val="single" w:color="3592CF" w:themeColor="accent2" w:sz="8" w:space="0"/>
        <w:bottom w:val="single" w:color="3592CF" w:themeColor="accent2" w:sz="8" w:space="0"/>
        <w:right w:val="single" w:color="3592CF" w:themeColor="accent2" w:sz="8" w:space="0"/>
      </w:tblBorders>
    </w:tblPr>
    <w:tblStylePr w:type="firstRow">
      <w:rPr>
        <w:sz w:val="24"/>
        <w:szCs w:val="24"/>
      </w:rPr>
      <w:tblPr/>
      <w:tcPr>
        <w:tcBorders>
          <w:top w:val="nil"/>
          <w:left w:val="nil"/>
          <w:bottom w:val="single" w:color="3592CF"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592CF" w:themeColor="accent2" w:sz="8" w:space="0"/>
          <w:insideH w:val="nil"/>
          <w:insideV w:val="nil"/>
        </w:tcBorders>
        <w:shd w:val="clear" w:color="auto" w:fill="FFFFFF" w:themeFill="background1"/>
      </w:tcPr>
    </w:tblStylePr>
    <w:tblStylePr w:type="lastCol">
      <w:tblPr/>
      <w:tcPr>
        <w:tcBorders>
          <w:top w:val="nil"/>
          <w:left w:val="single" w:color="3592CF"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4F3" w:themeFill="accent2" w:themeFillTint="3F"/>
      </w:tcPr>
    </w:tblStylePr>
    <w:tblStylePr w:type="band1Horz">
      <w:tblPr/>
      <w:tcPr>
        <w:tcBorders>
          <w:top w:val="nil"/>
          <w:bottom w:val="nil"/>
          <w:insideH w:val="nil"/>
          <w:insideV w:val="nil"/>
        </w:tcBorders>
        <w:shd w:val="clear" w:color="auto" w:fill="CDE4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78">
    <w:name w:val="Medium List 2 Accent 3"/>
    <w:basedOn w:val="88"/>
    <w:semiHidden/>
    <w:unhideWhenUsed/>
    <w:qFormat/>
    <w:uiPriority w:val="66"/>
    <w:pPr>
      <w:spacing w:after="0" w:line="240" w:lineRule="auto"/>
    </w:pPr>
    <w:rPr>
      <w:rFonts w:cstheme="majorBidi"/>
      <w:color w:val="0F0D29" w:themeColor="text1"/>
      <w14:textFill>
        <w14:solidFill>
          <w14:schemeClr w14:val="tx1"/>
        </w14:solidFill>
      </w14:textFill>
    </w:rPr>
    <w:tblPr>
      <w:tblBorders>
        <w:top w:val="single" w:color="34ABA2" w:themeColor="accent3" w:sz="8" w:space="0"/>
        <w:left w:val="single" w:color="34ABA2" w:themeColor="accent3" w:sz="8" w:space="0"/>
        <w:bottom w:val="single" w:color="34ABA2" w:themeColor="accent3" w:sz="8" w:space="0"/>
        <w:right w:val="single" w:color="34ABA2" w:themeColor="accent3" w:sz="8" w:space="0"/>
      </w:tblBorders>
    </w:tblPr>
    <w:tblStylePr w:type="firstRow">
      <w:rPr>
        <w:sz w:val="24"/>
        <w:szCs w:val="24"/>
      </w:rPr>
      <w:tblPr/>
      <w:tcPr>
        <w:tcBorders>
          <w:top w:val="nil"/>
          <w:left w:val="nil"/>
          <w:bottom w:val="single" w:color="34ABA2"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4ABA2" w:themeColor="accent3" w:sz="8" w:space="0"/>
          <w:insideH w:val="nil"/>
          <w:insideV w:val="nil"/>
        </w:tcBorders>
        <w:shd w:val="clear" w:color="auto" w:fill="FFFFFF" w:themeFill="background1"/>
      </w:tcPr>
    </w:tblStylePr>
    <w:tblStylePr w:type="lastCol">
      <w:tblPr/>
      <w:tcPr>
        <w:tcBorders>
          <w:top w:val="nil"/>
          <w:left w:val="single" w:color="34ABA2"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EEB" w:themeFill="accent3" w:themeFillTint="3F"/>
      </w:tcPr>
    </w:tblStylePr>
    <w:tblStylePr w:type="band1Horz">
      <w:tblPr/>
      <w:tcPr>
        <w:tcBorders>
          <w:top w:val="nil"/>
          <w:bottom w:val="nil"/>
          <w:insideH w:val="nil"/>
          <w:insideV w:val="nil"/>
        </w:tcBorders>
        <w:shd w:val="clear" w:color="auto" w:fill="C8EE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79">
    <w:name w:val="Medium List 2 Accent 4"/>
    <w:basedOn w:val="88"/>
    <w:semiHidden/>
    <w:unhideWhenUsed/>
    <w:qFormat/>
    <w:uiPriority w:val="66"/>
    <w:pPr>
      <w:spacing w:after="0" w:line="240" w:lineRule="auto"/>
    </w:pPr>
    <w:rPr>
      <w:rFonts w:cstheme="majorBidi"/>
      <w:color w:val="0F0D29" w:themeColor="text1"/>
      <w14:textFill>
        <w14:solidFill>
          <w14:schemeClr w14:val="tx1"/>
        </w14:solidFill>
      </w14:textFill>
    </w:rPr>
    <w:tblPr>
      <w:tblBorders>
        <w:top w:val="single" w:color="66B2CA" w:themeColor="accent4" w:sz="8" w:space="0"/>
        <w:left w:val="single" w:color="66B2CA" w:themeColor="accent4" w:sz="8" w:space="0"/>
        <w:bottom w:val="single" w:color="66B2CA" w:themeColor="accent4" w:sz="8" w:space="0"/>
        <w:right w:val="single" w:color="66B2CA" w:themeColor="accent4" w:sz="8" w:space="0"/>
      </w:tblBorders>
    </w:tblPr>
    <w:tblStylePr w:type="firstRow">
      <w:rPr>
        <w:sz w:val="24"/>
        <w:szCs w:val="24"/>
      </w:rPr>
      <w:tblPr/>
      <w:tcPr>
        <w:tcBorders>
          <w:top w:val="nil"/>
          <w:left w:val="nil"/>
          <w:bottom w:val="single" w:color="66B2CA"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6B2CA" w:themeColor="accent4" w:sz="8" w:space="0"/>
          <w:insideH w:val="nil"/>
          <w:insideV w:val="nil"/>
        </w:tcBorders>
        <w:shd w:val="clear" w:color="auto" w:fill="FFFFFF" w:themeFill="background1"/>
      </w:tcPr>
    </w:tblStylePr>
    <w:tblStylePr w:type="lastCol">
      <w:tblPr/>
      <w:tcPr>
        <w:tcBorders>
          <w:top w:val="nil"/>
          <w:left w:val="single" w:color="66B2CA"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BF1" w:themeFill="accent4" w:themeFillTint="3F"/>
      </w:tcPr>
    </w:tblStylePr>
    <w:tblStylePr w:type="band1Horz">
      <w:tblPr/>
      <w:tcPr>
        <w:tcBorders>
          <w:top w:val="nil"/>
          <w:bottom w:val="nil"/>
          <w:insideH w:val="nil"/>
          <w:insideV w:val="nil"/>
        </w:tcBorders>
        <w:shd w:val="clear" w:color="auto" w:fill="D9EB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80">
    <w:name w:val="Medium List 2 Accent 5"/>
    <w:basedOn w:val="88"/>
    <w:semiHidden/>
    <w:unhideWhenUsed/>
    <w:qFormat/>
    <w:uiPriority w:val="66"/>
    <w:pPr>
      <w:spacing w:after="0" w:line="240" w:lineRule="auto"/>
    </w:pPr>
    <w:rPr>
      <w:rFonts w:cstheme="majorBidi"/>
      <w:color w:val="0F0D29" w:themeColor="text1"/>
      <w14:textFill>
        <w14:solidFill>
          <w14:schemeClr w14:val="tx1"/>
        </w14:solidFill>
      </w14:textFill>
    </w:rPr>
    <w:tblPr>
      <w:tblBorders>
        <w:top w:val="single" w:color="C1D9CB" w:themeColor="accent5" w:sz="8" w:space="0"/>
        <w:left w:val="single" w:color="C1D9CB" w:themeColor="accent5" w:sz="8" w:space="0"/>
        <w:bottom w:val="single" w:color="C1D9CB" w:themeColor="accent5" w:sz="8" w:space="0"/>
        <w:right w:val="single" w:color="C1D9CB" w:themeColor="accent5" w:sz="8" w:space="0"/>
      </w:tblBorders>
    </w:tblPr>
    <w:tblStylePr w:type="firstRow">
      <w:rPr>
        <w:sz w:val="24"/>
        <w:szCs w:val="24"/>
      </w:rPr>
      <w:tblPr/>
      <w:tcPr>
        <w:tcBorders>
          <w:top w:val="nil"/>
          <w:left w:val="nil"/>
          <w:bottom w:val="single" w:color="C1D9CB"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1D9CB" w:themeColor="accent5" w:sz="8" w:space="0"/>
          <w:insideH w:val="nil"/>
          <w:insideV w:val="nil"/>
        </w:tcBorders>
        <w:shd w:val="clear" w:color="auto" w:fill="FFFFFF" w:themeFill="background1"/>
      </w:tcPr>
    </w:tblStylePr>
    <w:tblStylePr w:type="lastCol">
      <w:tblPr/>
      <w:tcPr>
        <w:tcBorders>
          <w:top w:val="nil"/>
          <w:left w:val="single" w:color="C1D9CB"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5F2" w:themeFill="accent5" w:themeFillTint="3F"/>
      </w:tcPr>
    </w:tblStylePr>
    <w:tblStylePr w:type="band1Horz">
      <w:tblPr/>
      <w:tcPr>
        <w:tcBorders>
          <w:top w:val="nil"/>
          <w:bottom w:val="nil"/>
          <w:insideH w:val="nil"/>
          <w:insideV w:val="nil"/>
        </w:tcBorders>
        <w:shd w:val="clear" w:color="auto" w:fill="EFF5F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81">
    <w:name w:val="Medium List 2 Accent 6"/>
    <w:basedOn w:val="88"/>
    <w:semiHidden/>
    <w:unhideWhenUsed/>
    <w:qFormat/>
    <w:uiPriority w:val="66"/>
    <w:pPr>
      <w:spacing w:after="0" w:line="240" w:lineRule="auto"/>
    </w:pPr>
    <w:rPr>
      <w:rFonts w:cstheme="majorBidi"/>
      <w:color w:val="0F0D29" w:themeColor="text1"/>
      <w14:textFill>
        <w14:solidFill>
          <w14:schemeClr w14:val="tx1"/>
        </w14:solidFill>
      </w14:textFill>
    </w:rPr>
    <w:tblPr>
      <w:tblBorders>
        <w:top w:val="single" w:color="34ABA2" w:themeColor="accent6" w:sz="8" w:space="0"/>
        <w:left w:val="single" w:color="34ABA2" w:themeColor="accent6" w:sz="8" w:space="0"/>
        <w:bottom w:val="single" w:color="34ABA2" w:themeColor="accent6" w:sz="8" w:space="0"/>
        <w:right w:val="single" w:color="34ABA2" w:themeColor="accent6" w:sz="8" w:space="0"/>
      </w:tblBorders>
    </w:tblPr>
    <w:tblStylePr w:type="firstRow">
      <w:rPr>
        <w:sz w:val="24"/>
        <w:szCs w:val="24"/>
      </w:rPr>
      <w:tblPr/>
      <w:tcPr>
        <w:tcBorders>
          <w:top w:val="nil"/>
          <w:left w:val="nil"/>
          <w:bottom w:val="single" w:color="34ABA2"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4ABA2" w:themeColor="accent6" w:sz="8" w:space="0"/>
          <w:insideH w:val="nil"/>
          <w:insideV w:val="nil"/>
        </w:tcBorders>
        <w:shd w:val="clear" w:color="auto" w:fill="FFFFFF" w:themeFill="background1"/>
      </w:tcPr>
    </w:tblStylePr>
    <w:tblStylePr w:type="lastCol">
      <w:tblPr/>
      <w:tcPr>
        <w:tcBorders>
          <w:top w:val="nil"/>
          <w:left w:val="single" w:color="34ABA2"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EEB" w:themeFill="accent6" w:themeFillTint="3F"/>
      </w:tcPr>
    </w:tblStylePr>
    <w:tblStylePr w:type="band1Horz">
      <w:tblPr/>
      <w:tcPr>
        <w:tcBorders>
          <w:top w:val="nil"/>
          <w:bottom w:val="nil"/>
          <w:insideH w:val="nil"/>
          <w:insideV w:val="nil"/>
        </w:tcBorders>
        <w:shd w:val="clear" w:color="auto" w:fill="C8EEE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2">
    <w:name w:val="Medium Grid 1"/>
    <w:basedOn w:val="88"/>
    <w:semiHidden/>
    <w:unhideWhenUsed/>
    <w:qFormat/>
    <w:uiPriority w:val="99"/>
    <w:pPr>
      <w:spacing w:after="0" w:line="240" w:lineRule="auto"/>
    </w:pPr>
    <w:tblPr>
      <w:tblBorders>
        <w:top w:val="single" w:color="2E287F" w:themeColor="text1" w:themeTint="BF" w:sz="8" w:space="0"/>
        <w:left w:val="single" w:color="2E287F" w:themeColor="text1" w:themeTint="BF" w:sz="8" w:space="0"/>
        <w:bottom w:val="single" w:color="2E287F" w:themeColor="text1" w:themeTint="BF" w:sz="8" w:space="0"/>
        <w:right w:val="single" w:color="2E287F" w:themeColor="text1" w:themeTint="BF" w:sz="8" w:space="0"/>
        <w:insideH w:val="single" w:color="2E287F" w:themeColor="text1" w:themeTint="BF" w:sz="8" w:space="0"/>
        <w:insideV w:val="single" w:color="2E287F" w:themeColor="text1" w:themeTint="BF" w:sz="8" w:space="0"/>
      </w:tblBorders>
    </w:tblPr>
    <w:tcPr>
      <w:shd w:val="clear" w:color="auto" w:fill="ADA9E3" w:themeFill="text1" w:themeFillTint="3F"/>
    </w:tcPr>
    <w:tblStylePr w:type="firstRow">
      <w:rPr>
        <w:b/>
        <w:bCs/>
      </w:rPr>
    </w:tblStylePr>
    <w:tblStylePr w:type="lastRow">
      <w:rPr>
        <w:b/>
        <w:bCs/>
      </w:rPr>
      <w:tblPr/>
      <w:tcPr>
        <w:tcBorders>
          <w:top w:val="single" w:color="2E287F" w:themeColor="text1" w:themeTint="BF" w:sz="18" w:space="0"/>
        </w:tcBorders>
      </w:tcPr>
    </w:tblStylePr>
    <w:tblStylePr w:type="firstCol">
      <w:rPr>
        <w:b/>
        <w:bCs/>
      </w:rPr>
    </w:tblStylePr>
    <w:tblStylePr w:type="lastCol">
      <w:rPr>
        <w:b/>
        <w:bCs/>
      </w:rPr>
    </w:tblStylePr>
    <w:tblStylePr w:type="band1Vert">
      <w:tblPr/>
      <w:tcPr>
        <w:shd w:val="clear" w:color="auto" w:fill="5A52C8" w:themeFill="text1" w:themeFillTint="7F"/>
      </w:tcPr>
    </w:tblStylePr>
    <w:tblStylePr w:type="band1Horz">
      <w:tblPr/>
      <w:tcPr>
        <w:shd w:val="clear" w:color="auto" w:fill="5A52C8" w:themeFill="text1" w:themeFillTint="7F"/>
      </w:tcPr>
    </w:tblStylePr>
  </w:style>
  <w:style w:type="table" w:styleId="183">
    <w:name w:val="Medium Grid 1 Accent 1"/>
    <w:basedOn w:val="88"/>
    <w:semiHidden/>
    <w:unhideWhenUsed/>
    <w:qFormat/>
    <w:uiPriority w:val="67"/>
    <w:pPr>
      <w:spacing w:after="0" w:line="240" w:lineRule="auto"/>
    </w:pPr>
    <w:tblPr>
      <w:tblBorders>
        <w:top w:val="single" w:color="0390D5" w:themeColor="accent1" w:themeTint="BF" w:sz="8" w:space="0"/>
        <w:left w:val="single" w:color="0390D5" w:themeColor="accent1" w:themeTint="BF" w:sz="8" w:space="0"/>
        <w:bottom w:val="single" w:color="0390D5" w:themeColor="accent1" w:themeTint="BF" w:sz="8" w:space="0"/>
        <w:right w:val="single" w:color="0390D5" w:themeColor="accent1" w:themeTint="BF" w:sz="8" w:space="0"/>
        <w:insideH w:val="single" w:color="0390D5" w:themeColor="accent1" w:themeTint="BF" w:sz="8" w:space="0"/>
        <w:insideV w:val="single" w:color="0390D5" w:themeColor="accent1" w:themeTint="BF" w:sz="8" w:space="0"/>
      </w:tblBorders>
    </w:tblPr>
    <w:tcPr>
      <w:shd w:val="clear" w:color="auto" w:fill="A0DEFD" w:themeFill="accent1" w:themeFillTint="3F"/>
    </w:tcPr>
    <w:tblStylePr w:type="firstRow">
      <w:rPr>
        <w:b/>
        <w:bCs/>
      </w:rPr>
    </w:tblStylePr>
    <w:tblStylePr w:type="lastRow">
      <w:rPr>
        <w:b/>
        <w:bCs/>
      </w:rPr>
      <w:tblPr/>
      <w:tcPr>
        <w:tcBorders>
          <w:top w:val="single" w:color="0390D5" w:themeColor="accent1" w:themeTint="BF" w:sz="18" w:space="0"/>
        </w:tcBorders>
      </w:tcPr>
    </w:tblStylePr>
    <w:tblStylePr w:type="firstCol">
      <w:rPr>
        <w:b/>
        <w:bCs/>
      </w:rPr>
    </w:tblStylePr>
    <w:tblStylePr w:type="lastCol">
      <w:rPr>
        <w:b/>
        <w:bCs/>
      </w:rPr>
    </w:tblStylePr>
    <w:tblStylePr w:type="band1Vert">
      <w:tblPr/>
      <w:tcPr>
        <w:shd w:val="clear" w:color="auto" w:fill="3FBDFB" w:themeFill="accent1" w:themeFillTint="7F"/>
      </w:tcPr>
    </w:tblStylePr>
    <w:tblStylePr w:type="band1Horz">
      <w:tblPr/>
      <w:tcPr>
        <w:shd w:val="clear" w:color="auto" w:fill="3FBDFB" w:themeFill="accent1" w:themeFillTint="7F"/>
      </w:tcPr>
    </w:tblStylePr>
  </w:style>
  <w:style w:type="table" w:styleId="184">
    <w:name w:val="Medium Grid 1 Accent 2"/>
    <w:basedOn w:val="88"/>
    <w:semiHidden/>
    <w:unhideWhenUsed/>
    <w:qFormat/>
    <w:uiPriority w:val="67"/>
    <w:pPr>
      <w:spacing w:after="0" w:line="240" w:lineRule="auto"/>
    </w:pPr>
    <w:tblPr>
      <w:tblBorders>
        <w:top w:val="single" w:color="67ADDB" w:themeColor="accent2" w:themeTint="BF" w:sz="8" w:space="0"/>
        <w:left w:val="single" w:color="67ADDB" w:themeColor="accent2" w:themeTint="BF" w:sz="8" w:space="0"/>
        <w:bottom w:val="single" w:color="67ADDB" w:themeColor="accent2" w:themeTint="BF" w:sz="8" w:space="0"/>
        <w:right w:val="single" w:color="67ADDB" w:themeColor="accent2" w:themeTint="BF" w:sz="8" w:space="0"/>
        <w:insideH w:val="single" w:color="67ADDB" w:themeColor="accent2" w:themeTint="BF" w:sz="8" w:space="0"/>
        <w:insideV w:val="single" w:color="67ADDB" w:themeColor="accent2" w:themeTint="BF" w:sz="8" w:space="0"/>
      </w:tblBorders>
    </w:tblPr>
    <w:tcPr>
      <w:shd w:val="clear" w:color="auto" w:fill="CDE4F3" w:themeFill="accent2" w:themeFillTint="3F"/>
    </w:tcPr>
    <w:tblStylePr w:type="firstRow">
      <w:rPr>
        <w:b/>
        <w:bCs/>
      </w:rPr>
    </w:tblStylePr>
    <w:tblStylePr w:type="lastRow">
      <w:rPr>
        <w:b/>
        <w:bCs/>
      </w:rPr>
      <w:tblPr/>
      <w:tcPr>
        <w:tcBorders>
          <w:top w:val="single" w:color="67ADDB" w:themeColor="accent2" w:themeTint="BF" w:sz="18" w:space="0"/>
        </w:tcBorders>
      </w:tcPr>
    </w:tblStylePr>
    <w:tblStylePr w:type="firstCol">
      <w:rPr>
        <w:b/>
        <w:bCs/>
      </w:rPr>
    </w:tblStylePr>
    <w:tblStylePr w:type="lastCol">
      <w:rPr>
        <w:b/>
        <w:bCs/>
      </w:rPr>
    </w:tblStylePr>
    <w:tblStylePr w:type="band1Vert">
      <w:tblPr/>
      <w:tcPr>
        <w:shd w:val="clear" w:color="auto" w:fill="9AC8E7" w:themeFill="accent2" w:themeFillTint="7F"/>
      </w:tcPr>
    </w:tblStylePr>
    <w:tblStylePr w:type="band1Horz">
      <w:tblPr/>
      <w:tcPr>
        <w:shd w:val="clear" w:color="auto" w:fill="9AC8E7" w:themeFill="accent2" w:themeFillTint="7F"/>
      </w:tcPr>
    </w:tblStylePr>
  </w:style>
  <w:style w:type="table" w:styleId="185">
    <w:name w:val="Medium Grid 1 Accent 3"/>
    <w:basedOn w:val="88"/>
    <w:semiHidden/>
    <w:unhideWhenUsed/>
    <w:qFormat/>
    <w:uiPriority w:val="67"/>
    <w:pPr>
      <w:spacing w:after="0" w:line="240" w:lineRule="auto"/>
    </w:pPr>
    <w:tblPr>
      <w:tblBorders>
        <w:top w:val="single" w:color="5ACCC4" w:themeColor="accent3" w:themeTint="BF" w:sz="8" w:space="0"/>
        <w:left w:val="single" w:color="5ACCC4" w:themeColor="accent3" w:themeTint="BF" w:sz="8" w:space="0"/>
        <w:bottom w:val="single" w:color="5ACCC4" w:themeColor="accent3" w:themeTint="BF" w:sz="8" w:space="0"/>
        <w:right w:val="single" w:color="5ACCC4" w:themeColor="accent3" w:themeTint="BF" w:sz="8" w:space="0"/>
        <w:insideH w:val="single" w:color="5ACCC4" w:themeColor="accent3" w:themeTint="BF" w:sz="8" w:space="0"/>
        <w:insideV w:val="single" w:color="5ACCC4" w:themeColor="accent3" w:themeTint="BF" w:sz="8" w:space="0"/>
      </w:tblBorders>
    </w:tblPr>
    <w:tcPr>
      <w:shd w:val="clear" w:color="auto" w:fill="C8EEEB" w:themeFill="accent3" w:themeFillTint="3F"/>
    </w:tcPr>
    <w:tblStylePr w:type="firstRow">
      <w:rPr>
        <w:b/>
        <w:bCs/>
      </w:rPr>
    </w:tblStylePr>
    <w:tblStylePr w:type="lastRow">
      <w:rPr>
        <w:b/>
        <w:bCs/>
      </w:rPr>
      <w:tblPr/>
      <w:tcPr>
        <w:tcBorders>
          <w:top w:val="single" w:color="5ACCC4" w:themeColor="accent3" w:themeTint="BF" w:sz="18" w:space="0"/>
        </w:tcBorders>
      </w:tcPr>
    </w:tblStylePr>
    <w:tblStylePr w:type="firstCol">
      <w:rPr>
        <w:b/>
        <w:bCs/>
      </w:rPr>
    </w:tblStylePr>
    <w:tblStylePr w:type="lastCol">
      <w:rPr>
        <w:b/>
        <w:bCs/>
      </w:rPr>
    </w:tblStylePr>
    <w:tblStylePr w:type="band1Vert">
      <w:tblPr/>
      <w:tcPr>
        <w:shd w:val="clear" w:color="auto" w:fill="91DDD7" w:themeFill="accent3" w:themeFillTint="7F"/>
      </w:tcPr>
    </w:tblStylePr>
    <w:tblStylePr w:type="band1Horz">
      <w:tblPr/>
      <w:tcPr>
        <w:shd w:val="clear" w:color="auto" w:fill="91DDD7" w:themeFill="accent3" w:themeFillTint="7F"/>
      </w:tcPr>
    </w:tblStylePr>
  </w:style>
  <w:style w:type="table" w:styleId="186">
    <w:name w:val="Medium Grid 1 Accent 4"/>
    <w:basedOn w:val="88"/>
    <w:semiHidden/>
    <w:unhideWhenUsed/>
    <w:qFormat/>
    <w:uiPriority w:val="67"/>
    <w:pPr>
      <w:spacing w:after="0" w:line="240" w:lineRule="auto"/>
    </w:pPr>
    <w:tblPr>
      <w:tblBorders>
        <w:top w:val="single" w:color="8CC5D7" w:themeColor="accent4" w:themeTint="BF" w:sz="8" w:space="0"/>
        <w:left w:val="single" w:color="8CC5D7" w:themeColor="accent4" w:themeTint="BF" w:sz="8" w:space="0"/>
        <w:bottom w:val="single" w:color="8CC5D7" w:themeColor="accent4" w:themeTint="BF" w:sz="8" w:space="0"/>
        <w:right w:val="single" w:color="8CC5D7" w:themeColor="accent4" w:themeTint="BF" w:sz="8" w:space="0"/>
        <w:insideH w:val="single" w:color="8CC5D7" w:themeColor="accent4" w:themeTint="BF" w:sz="8" w:space="0"/>
        <w:insideV w:val="single" w:color="8CC5D7" w:themeColor="accent4" w:themeTint="BF" w:sz="8" w:space="0"/>
      </w:tblBorders>
    </w:tblPr>
    <w:tcPr>
      <w:shd w:val="clear" w:color="auto" w:fill="D9EBF1" w:themeFill="accent4" w:themeFillTint="3F"/>
    </w:tcPr>
    <w:tblStylePr w:type="firstRow">
      <w:rPr>
        <w:b/>
        <w:bCs/>
      </w:rPr>
    </w:tblStylePr>
    <w:tblStylePr w:type="lastRow">
      <w:rPr>
        <w:b/>
        <w:bCs/>
      </w:rPr>
      <w:tblPr/>
      <w:tcPr>
        <w:tcBorders>
          <w:top w:val="single" w:color="8CC5D7" w:themeColor="accent4" w:themeTint="BF" w:sz="18" w:space="0"/>
        </w:tcBorders>
      </w:tcPr>
    </w:tblStylePr>
    <w:tblStylePr w:type="firstCol">
      <w:rPr>
        <w:b/>
        <w:bCs/>
      </w:rPr>
    </w:tblStylePr>
    <w:tblStylePr w:type="lastCol">
      <w:rPr>
        <w:b/>
        <w:bCs/>
      </w:rPr>
    </w:tblStylePr>
    <w:tblStylePr w:type="band1Vert">
      <w:tblPr/>
      <w:tcPr>
        <w:shd w:val="clear" w:color="auto" w:fill="B2D8E4" w:themeFill="accent4" w:themeFillTint="7F"/>
      </w:tcPr>
    </w:tblStylePr>
    <w:tblStylePr w:type="band1Horz">
      <w:tblPr/>
      <w:tcPr>
        <w:shd w:val="clear" w:color="auto" w:fill="B2D8E4" w:themeFill="accent4" w:themeFillTint="7F"/>
      </w:tcPr>
    </w:tblStylePr>
  </w:style>
  <w:style w:type="table" w:styleId="187">
    <w:name w:val="Medium Grid 1 Accent 5"/>
    <w:basedOn w:val="88"/>
    <w:semiHidden/>
    <w:unhideWhenUsed/>
    <w:qFormat/>
    <w:uiPriority w:val="67"/>
    <w:pPr>
      <w:spacing w:after="0" w:line="240" w:lineRule="auto"/>
    </w:pPr>
    <w:tblPr>
      <w:tblBorders>
        <w:top w:val="single" w:color="D0E2D8" w:themeColor="accent5" w:themeTint="BF" w:sz="8" w:space="0"/>
        <w:left w:val="single" w:color="D0E2D8" w:themeColor="accent5" w:themeTint="BF" w:sz="8" w:space="0"/>
        <w:bottom w:val="single" w:color="D0E2D8" w:themeColor="accent5" w:themeTint="BF" w:sz="8" w:space="0"/>
        <w:right w:val="single" w:color="D0E2D8" w:themeColor="accent5" w:themeTint="BF" w:sz="8" w:space="0"/>
        <w:insideH w:val="single" w:color="D0E2D8" w:themeColor="accent5" w:themeTint="BF" w:sz="8" w:space="0"/>
        <w:insideV w:val="single" w:color="D0E2D8" w:themeColor="accent5" w:themeTint="BF" w:sz="8" w:space="0"/>
      </w:tblBorders>
    </w:tblPr>
    <w:tcPr>
      <w:shd w:val="clear" w:color="auto" w:fill="EFF5F2" w:themeFill="accent5" w:themeFillTint="3F"/>
    </w:tcPr>
    <w:tblStylePr w:type="firstRow">
      <w:rPr>
        <w:b/>
        <w:bCs/>
      </w:rPr>
    </w:tblStylePr>
    <w:tblStylePr w:type="lastRow">
      <w:rPr>
        <w:b/>
        <w:bCs/>
      </w:rPr>
      <w:tblPr/>
      <w:tcPr>
        <w:tcBorders>
          <w:top w:val="single" w:color="D0E2D8" w:themeColor="accent5" w:themeTint="BF" w:sz="18" w:space="0"/>
        </w:tcBorders>
      </w:tcPr>
    </w:tblStylePr>
    <w:tblStylePr w:type="firstCol">
      <w:rPr>
        <w:b/>
        <w:bCs/>
      </w:rPr>
    </w:tblStylePr>
    <w:tblStylePr w:type="lastCol">
      <w:rPr>
        <w:b/>
        <w:bCs/>
      </w:rPr>
    </w:tblStylePr>
    <w:tblStylePr w:type="band1Vert">
      <w:tblPr/>
      <w:tcPr>
        <w:shd w:val="clear" w:color="auto" w:fill="E0ECE5" w:themeFill="accent5" w:themeFillTint="7F"/>
      </w:tcPr>
    </w:tblStylePr>
    <w:tblStylePr w:type="band1Horz">
      <w:tblPr/>
      <w:tcPr>
        <w:shd w:val="clear" w:color="auto" w:fill="E0ECE5" w:themeFill="accent5" w:themeFillTint="7F"/>
      </w:tcPr>
    </w:tblStylePr>
  </w:style>
  <w:style w:type="table" w:styleId="188">
    <w:name w:val="Medium Grid 1 Accent 6"/>
    <w:basedOn w:val="88"/>
    <w:semiHidden/>
    <w:unhideWhenUsed/>
    <w:qFormat/>
    <w:uiPriority w:val="67"/>
    <w:pPr>
      <w:spacing w:after="0" w:line="240" w:lineRule="auto"/>
    </w:pPr>
    <w:tblPr>
      <w:tblBorders>
        <w:top w:val="single" w:color="5ACCC4" w:themeColor="accent6" w:themeTint="BF" w:sz="8" w:space="0"/>
        <w:left w:val="single" w:color="5ACCC4" w:themeColor="accent6" w:themeTint="BF" w:sz="8" w:space="0"/>
        <w:bottom w:val="single" w:color="5ACCC4" w:themeColor="accent6" w:themeTint="BF" w:sz="8" w:space="0"/>
        <w:right w:val="single" w:color="5ACCC4" w:themeColor="accent6" w:themeTint="BF" w:sz="8" w:space="0"/>
        <w:insideH w:val="single" w:color="5ACCC4" w:themeColor="accent6" w:themeTint="BF" w:sz="8" w:space="0"/>
        <w:insideV w:val="single" w:color="5ACCC4" w:themeColor="accent6" w:themeTint="BF" w:sz="8" w:space="0"/>
      </w:tblBorders>
    </w:tblPr>
    <w:tcPr>
      <w:shd w:val="clear" w:color="auto" w:fill="C8EEEB" w:themeFill="accent6" w:themeFillTint="3F"/>
    </w:tcPr>
    <w:tblStylePr w:type="firstRow">
      <w:rPr>
        <w:b/>
        <w:bCs/>
      </w:rPr>
    </w:tblStylePr>
    <w:tblStylePr w:type="lastRow">
      <w:rPr>
        <w:b/>
        <w:bCs/>
      </w:rPr>
      <w:tblPr/>
      <w:tcPr>
        <w:tcBorders>
          <w:top w:val="single" w:color="5ACCC4" w:themeColor="accent6" w:themeTint="BF" w:sz="18" w:space="0"/>
        </w:tcBorders>
      </w:tcPr>
    </w:tblStylePr>
    <w:tblStylePr w:type="firstCol">
      <w:rPr>
        <w:b/>
        <w:bCs/>
      </w:rPr>
    </w:tblStylePr>
    <w:tblStylePr w:type="lastCol">
      <w:rPr>
        <w:b/>
        <w:bCs/>
      </w:rPr>
    </w:tblStylePr>
    <w:tblStylePr w:type="band1Vert">
      <w:tblPr/>
      <w:tcPr>
        <w:shd w:val="clear" w:color="auto" w:fill="91DDD7" w:themeFill="accent6" w:themeFillTint="7F"/>
      </w:tcPr>
    </w:tblStylePr>
    <w:tblStylePr w:type="band1Horz">
      <w:tblPr/>
      <w:tcPr>
        <w:shd w:val="clear" w:color="auto" w:fill="91DDD7" w:themeFill="accent6" w:themeFillTint="7F"/>
      </w:tcPr>
    </w:tblStylePr>
  </w:style>
  <w:style w:type="table" w:styleId="189">
    <w:name w:val="Medium Grid 2"/>
    <w:basedOn w:val="88"/>
    <w:semiHidden/>
    <w:unhideWhenUsed/>
    <w:qFormat/>
    <w:uiPriority w:val="99"/>
    <w:pPr>
      <w:spacing w:after="0" w:line="240" w:lineRule="auto"/>
    </w:pPr>
    <w:rPr>
      <w:rFonts w:cstheme="majorBidi"/>
      <w:color w:val="0F0D29" w:themeColor="text1"/>
      <w14:textFill>
        <w14:solidFill>
          <w14:schemeClr w14:val="tx1"/>
        </w14:solidFill>
      </w14:textFill>
    </w:rPr>
    <w:tblPr>
      <w:tblBorders>
        <w:top w:val="single" w:color="0F0D29" w:themeColor="text1" w:sz="8" w:space="0"/>
        <w:left w:val="single" w:color="0F0D29" w:themeColor="text1" w:sz="8" w:space="0"/>
        <w:bottom w:val="single" w:color="0F0D29" w:themeColor="text1" w:sz="8" w:space="0"/>
        <w:right w:val="single" w:color="0F0D29" w:themeColor="text1" w:sz="8" w:space="0"/>
        <w:insideH w:val="single" w:color="0F0D29" w:themeColor="text1" w:sz="8" w:space="0"/>
        <w:insideV w:val="single" w:color="0F0D29" w:themeColor="text1" w:sz="8" w:space="0"/>
      </w:tblBorders>
    </w:tblPr>
    <w:tcPr>
      <w:shd w:val="clear" w:color="auto" w:fill="ADA9E3" w:themeFill="text1" w:themeFillTint="3F"/>
    </w:tcPr>
    <w:tblStylePr w:type="firstRow">
      <w:rPr>
        <w:b/>
        <w:bCs/>
        <w:color w:val="0F0D29" w:themeColor="text1"/>
        <w14:textFill>
          <w14:solidFill>
            <w14:schemeClr w14:val="tx1"/>
          </w14:solidFill>
        </w14:textFill>
      </w:rPr>
      <w:tblPr/>
      <w:tcPr>
        <w:shd w:val="clear" w:color="auto" w:fill="DEDDF4" w:themeFill="text1" w:themeFillTint="19"/>
      </w:tcPr>
    </w:tblStylePr>
    <w:tblStylePr w:type="lastRow">
      <w:rPr>
        <w:b/>
        <w:bCs/>
        <w:color w:val="0F0D29" w:themeColor="text1"/>
        <w14:textFill>
          <w14:solidFill>
            <w14:schemeClr w14:val="tx1"/>
          </w14:solidFill>
        </w14:textFill>
      </w:rPr>
      <w:tblPr/>
      <w:tcPr>
        <w:tcBorders>
          <w:top w:val="single" w:color="0F0D29" w:themeColor="text1" w:sz="12" w:space="0"/>
          <w:left w:val="nil"/>
          <w:bottom w:val="nil"/>
          <w:right w:val="nil"/>
          <w:insideH w:val="nil"/>
          <w:insideV w:val="nil"/>
        </w:tcBorders>
        <w:shd w:val="clear" w:color="auto" w:fill="FFFFFF" w:themeFill="background1"/>
      </w:tcPr>
    </w:tblStylePr>
    <w:tblStylePr w:type="firstCol">
      <w:rPr>
        <w:b/>
        <w:bCs/>
        <w:color w:val="0F0D29"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14:textFill>
          <w14:solidFill>
            <w14:schemeClr w14:val="tx1"/>
          </w14:solidFill>
        </w14:textFill>
      </w:rPr>
      <w:tblPr/>
      <w:tcPr>
        <w:tcBorders>
          <w:top w:val="nil"/>
          <w:left w:val="nil"/>
          <w:bottom w:val="nil"/>
          <w:right w:val="nil"/>
          <w:insideH w:val="nil"/>
          <w:insideV w:val="nil"/>
        </w:tcBorders>
        <w:shd w:val="clear" w:color="auto" w:fill="BDB9E9" w:themeFill="text1" w:themeFillTint="33"/>
      </w:tcPr>
    </w:tblStylePr>
    <w:tblStylePr w:type="band1Vert">
      <w:tblPr/>
      <w:tcPr>
        <w:shd w:val="clear" w:color="auto" w:fill="5A52C8" w:themeFill="text1" w:themeFillTint="7F"/>
      </w:tcPr>
    </w:tblStylePr>
    <w:tblStylePr w:type="band1Horz">
      <w:tblPr/>
      <w:tcPr>
        <w:tcBorders>
          <w:insideH w:val="single" w:sz="6" w:space="0"/>
          <w:insideV w:val="single" w:sz="6" w:space="0"/>
        </w:tcBorders>
        <w:shd w:val="clear" w:color="auto" w:fill="5A52C8" w:themeFill="text1" w:themeFillTint="7F"/>
      </w:tcPr>
    </w:tblStylePr>
    <w:tblStylePr w:type="nwCell">
      <w:tblPr/>
      <w:tcPr>
        <w:shd w:val="clear" w:color="auto" w:fill="FFFFFF" w:themeFill="background1"/>
      </w:tcPr>
    </w:tblStylePr>
  </w:style>
  <w:style w:type="table" w:styleId="190">
    <w:name w:val="Medium Grid 2 Accent 1"/>
    <w:basedOn w:val="88"/>
    <w:semiHidden/>
    <w:unhideWhenUsed/>
    <w:qFormat/>
    <w:uiPriority w:val="68"/>
    <w:pPr>
      <w:spacing w:after="0" w:line="240" w:lineRule="auto"/>
    </w:pPr>
    <w:rPr>
      <w:rFonts w:cstheme="majorBidi"/>
      <w:color w:val="0F0D29" w:themeColor="text1"/>
      <w14:textFill>
        <w14:solidFill>
          <w14:schemeClr w14:val="tx1"/>
        </w14:solidFill>
      </w14:textFill>
    </w:rPr>
    <w:tblPr>
      <w:tblBorders>
        <w:top w:val="single" w:color="024F75" w:themeColor="accent1" w:sz="8" w:space="0"/>
        <w:left w:val="single" w:color="024F75" w:themeColor="accent1" w:sz="8" w:space="0"/>
        <w:bottom w:val="single" w:color="024F75" w:themeColor="accent1" w:sz="8" w:space="0"/>
        <w:right w:val="single" w:color="024F75" w:themeColor="accent1" w:sz="8" w:space="0"/>
        <w:insideH w:val="single" w:color="024F75" w:themeColor="accent1" w:sz="8" w:space="0"/>
        <w:insideV w:val="single" w:color="024F75" w:themeColor="accent1" w:sz="8" w:space="0"/>
      </w:tblBorders>
    </w:tblPr>
    <w:tcPr>
      <w:shd w:val="clear" w:color="auto" w:fill="A0DEFD" w:themeFill="accent1" w:themeFillTint="3F"/>
    </w:tcPr>
    <w:tblStylePr w:type="firstRow">
      <w:rPr>
        <w:b/>
        <w:bCs/>
        <w:color w:val="0F0D29" w:themeColor="text1"/>
        <w14:textFill>
          <w14:solidFill>
            <w14:schemeClr w14:val="tx1"/>
          </w14:solidFill>
        </w14:textFill>
      </w:rPr>
      <w:tblPr/>
      <w:tcPr>
        <w:shd w:val="clear" w:color="auto" w:fill="D9F2FE" w:themeFill="accent1" w:themeFillTint="19"/>
      </w:tcPr>
    </w:tblStylePr>
    <w:tblStylePr w:type="lastRow">
      <w:rPr>
        <w:b/>
        <w:bCs/>
        <w:color w:val="0F0D29" w:themeColor="text1"/>
        <w14:textFill>
          <w14:solidFill>
            <w14:schemeClr w14:val="tx1"/>
          </w14:solidFill>
        </w14:textFill>
      </w:rPr>
      <w:tblPr/>
      <w:tcPr>
        <w:tcBorders>
          <w:top w:val="single" w:color="0F0D29" w:themeColor="text1" w:sz="12" w:space="0"/>
          <w:left w:val="nil"/>
          <w:bottom w:val="nil"/>
          <w:right w:val="nil"/>
          <w:insideH w:val="nil"/>
          <w:insideV w:val="nil"/>
        </w:tcBorders>
        <w:shd w:val="clear" w:color="auto" w:fill="FFFFFF" w:themeFill="background1"/>
      </w:tcPr>
    </w:tblStylePr>
    <w:tblStylePr w:type="firstCol">
      <w:rPr>
        <w:b/>
        <w:bCs/>
        <w:color w:val="0F0D29"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14:textFill>
          <w14:solidFill>
            <w14:schemeClr w14:val="tx1"/>
          </w14:solidFill>
        </w14:textFill>
      </w:rPr>
      <w:tblPr/>
      <w:tcPr>
        <w:tcBorders>
          <w:top w:val="nil"/>
          <w:left w:val="nil"/>
          <w:bottom w:val="nil"/>
          <w:right w:val="nil"/>
          <w:insideH w:val="nil"/>
          <w:insideV w:val="nil"/>
        </w:tcBorders>
        <w:shd w:val="clear" w:color="auto" w:fill="B2E4FD" w:themeFill="accent1" w:themeFillTint="33"/>
      </w:tcPr>
    </w:tblStylePr>
    <w:tblStylePr w:type="band1Vert">
      <w:tblPr/>
      <w:tcPr>
        <w:shd w:val="clear" w:color="auto" w:fill="3FBDFB" w:themeFill="accent1" w:themeFillTint="7F"/>
      </w:tcPr>
    </w:tblStylePr>
    <w:tblStylePr w:type="band1Horz">
      <w:tblPr/>
      <w:tcPr>
        <w:tcBorders>
          <w:insideH w:val="single" w:sz="6" w:space="0"/>
          <w:insideV w:val="single" w:sz="6" w:space="0"/>
        </w:tcBorders>
        <w:shd w:val="clear" w:color="auto" w:fill="3FBDFB" w:themeFill="accent1" w:themeFillTint="7F"/>
      </w:tcPr>
    </w:tblStylePr>
    <w:tblStylePr w:type="nwCell">
      <w:tblPr/>
      <w:tcPr>
        <w:shd w:val="clear" w:color="auto" w:fill="FFFFFF" w:themeFill="background1"/>
      </w:tcPr>
    </w:tblStylePr>
  </w:style>
  <w:style w:type="table" w:styleId="191">
    <w:name w:val="Medium Grid 2 Accent 2"/>
    <w:basedOn w:val="88"/>
    <w:semiHidden/>
    <w:unhideWhenUsed/>
    <w:qFormat/>
    <w:uiPriority w:val="68"/>
    <w:pPr>
      <w:spacing w:after="0" w:line="240" w:lineRule="auto"/>
    </w:pPr>
    <w:rPr>
      <w:rFonts w:cstheme="majorBidi"/>
      <w:color w:val="0F0D29" w:themeColor="text1"/>
      <w14:textFill>
        <w14:solidFill>
          <w14:schemeClr w14:val="tx1"/>
        </w14:solidFill>
      </w14:textFill>
    </w:rPr>
    <w:tblPr>
      <w:tblBorders>
        <w:top w:val="single" w:color="3592CF" w:themeColor="accent2" w:sz="8" w:space="0"/>
        <w:left w:val="single" w:color="3592CF" w:themeColor="accent2" w:sz="8" w:space="0"/>
        <w:bottom w:val="single" w:color="3592CF" w:themeColor="accent2" w:sz="8" w:space="0"/>
        <w:right w:val="single" w:color="3592CF" w:themeColor="accent2" w:sz="8" w:space="0"/>
        <w:insideH w:val="single" w:color="3592CF" w:themeColor="accent2" w:sz="8" w:space="0"/>
        <w:insideV w:val="single" w:color="3592CF" w:themeColor="accent2" w:sz="8" w:space="0"/>
      </w:tblBorders>
    </w:tblPr>
    <w:tcPr>
      <w:shd w:val="clear" w:color="auto" w:fill="CDE4F3" w:themeFill="accent2" w:themeFillTint="3F"/>
    </w:tcPr>
    <w:tblStylePr w:type="firstRow">
      <w:rPr>
        <w:b/>
        <w:bCs/>
        <w:color w:val="0F0D29" w:themeColor="text1"/>
        <w14:textFill>
          <w14:solidFill>
            <w14:schemeClr w14:val="tx1"/>
          </w14:solidFill>
        </w14:textFill>
      </w:rPr>
      <w:tblPr/>
      <w:tcPr>
        <w:shd w:val="clear" w:color="auto" w:fill="EBF4FA" w:themeFill="accent2" w:themeFillTint="19"/>
      </w:tcPr>
    </w:tblStylePr>
    <w:tblStylePr w:type="lastRow">
      <w:rPr>
        <w:b/>
        <w:bCs/>
        <w:color w:val="0F0D29" w:themeColor="text1"/>
        <w14:textFill>
          <w14:solidFill>
            <w14:schemeClr w14:val="tx1"/>
          </w14:solidFill>
        </w14:textFill>
      </w:rPr>
      <w:tblPr/>
      <w:tcPr>
        <w:tcBorders>
          <w:top w:val="single" w:color="0F0D29" w:themeColor="text1" w:sz="12" w:space="0"/>
          <w:left w:val="nil"/>
          <w:bottom w:val="nil"/>
          <w:right w:val="nil"/>
          <w:insideH w:val="nil"/>
          <w:insideV w:val="nil"/>
        </w:tcBorders>
        <w:shd w:val="clear" w:color="auto" w:fill="FFFFFF" w:themeFill="background1"/>
      </w:tcPr>
    </w:tblStylePr>
    <w:tblStylePr w:type="firstCol">
      <w:rPr>
        <w:b/>
        <w:bCs/>
        <w:color w:val="0F0D29"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14:textFill>
          <w14:solidFill>
            <w14:schemeClr w14:val="tx1"/>
          </w14:solidFill>
        </w14:textFill>
      </w:rPr>
      <w:tblPr/>
      <w:tcPr>
        <w:tcBorders>
          <w:top w:val="nil"/>
          <w:left w:val="nil"/>
          <w:bottom w:val="nil"/>
          <w:right w:val="nil"/>
          <w:insideH w:val="nil"/>
          <w:insideV w:val="nil"/>
        </w:tcBorders>
        <w:shd w:val="clear" w:color="auto" w:fill="D6E9F5" w:themeFill="accent2" w:themeFillTint="33"/>
      </w:tcPr>
    </w:tblStylePr>
    <w:tblStylePr w:type="band1Vert">
      <w:tblPr/>
      <w:tcPr>
        <w:shd w:val="clear" w:color="auto" w:fill="9AC8E7" w:themeFill="accent2" w:themeFillTint="7F"/>
      </w:tcPr>
    </w:tblStylePr>
    <w:tblStylePr w:type="band1Horz">
      <w:tblPr/>
      <w:tcPr>
        <w:tcBorders>
          <w:insideH w:val="single" w:sz="6" w:space="0"/>
          <w:insideV w:val="single" w:sz="6" w:space="0"/>
        </w:tcBorders>
        <w:shd w:val="clear" w:color="auto" w:fill="9AC8E7" w:themeFill="accent2" w:themeFillTint="7F"/>
      </w:tcPr>
    </w:tblStylePr>
    <w:tblStylePr w:type="nwCell">
      <w:tblPr/>
      <w:tcPr>
        <w:shd w:val="clear" w:color="auto" w:fill="FFFFFF" w:themeFill="background1"/>
      </w:tcPr>
    </w:tblStylePr>
  </w:style>
  <w:style w:type="table" w:styleId="192">
    <w:name w:val="Medium Grid 2 Accent 3"/>
    <w:basedOn w:val="88"/>
    <w:semiHidden/>
    <w:unhideWhenUsed/>
    <w:qFormat/>
    <w:uiPriority w:val="68"/>
    <w:pPr>
      <w:spacing w:after="0" w:line="240" w:lineRule="auto"/>
    </w:pPr>
    <w:rPr>
      <w:rFonts w:cstheme="majorBidi"/>
      <w:color w:val="0F0D29" w:themeColor="text1"/>
      <w14:textFill>
        <w14:solidFill>
          <w14:schemeClr w14:val="tx1"/>
        </w14:solidFill>
      </w14:textFill>
    </w:rPr>
    <w:tblPr>
      <w:tblBorders>
        <w:top w:val="single" w:color="34ABA2" w:themeColor="accent3" w:sz="8" w:space="0"/>
        <w:left w:val="single" w:color="34ABA2" w:themeColor="accent3" w:sz="8" w:space="0"/>
        <w:bottom w:val="single" w:color="34ABA2" w:themeColor="accent3" w:sz="8" w:space="0"/>
        <w:right w:val="single" w:color="34ABA2" w:themeColor="accent3" w:sz="8" w:space="0"/>
        <w:insideH w:val="single" w:color="34ABA2" w:themeColor="accent3" w:sz="8" w:space="0"/>
        <w:insideV w:val="single" w:color="34ABA2" w:themeColor="accent3" w:sz="8" w:space="0"/>
      </w:tblBorders>
    </w:tblPr>
    <w:tcPr>
      <w:shd w:val="clear" w:color="auto" w:fill="C8EEEB" w:themeFill="accent3" w:themeFillTint="3F"/>
    </w:tcPr>
    <w:tblStylePr w:type="firstRow">
      <w:rPr>
        <w:b/>
        <w:bCs/>
        <w:color w:val="0F0D29" w:themeColor="text1"/>
        <w14:textFill>
          <w14:solidFill>
            <w14:schemeClr w14:val="tx1"/>
          </w14:solidFill>
        </w14:textFill>
      </w:rPr>
      <w:tblPr/>
      <w:tcPr>
        <w:shd w:val="clear" w:color="auto" w:fill="E9F8F7" w:themeFill="accent3" w:themeFillTint="19"/>
      </w:tcPr>
    </w:tblStylePr>
    <w:tblStylePr w:type="lastRow">
      <w:rPr>
        <w:b/>
        <w:bCs/>
        <w:color w:val="0F0D29" w:themeColor="text1"/>
        <w14:textFill>
          <w14:solidFill>
            <w14:schemeClr w14:val="tx1"/>
          </w14:solidFill>
        </w14:textFill>
      </w:rPr>
      <w:tblPr/>
      <w:tcPr>
        <w:tcBorders>
          <w:top w:val="single" w:color="0F0D29" w:themeColor="text1" w:sz="12" w:space="0"/>
          <w:left w:val="nil"/>
          <w:bottom w:val="nil"/>
          <w:right w:val="nil"/>
          <w:insideH w:val="nil"/>
          <w:insideV w:val="nil"/>
        </w:tcBorders>
        <w:shd w:val="clear" w:color="auto" w:fill="FFFFFF" w:themeFill="background1"/>
      </w:tcPr>
    </w:tblStylePr>
    <w:tblStylePr w:type="firstCol">
      <w:rPr>
        <w:b/>
        <w:bCs/>
        <w:color w:val="0F0D29"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14:textFill>
          <w14:solidFill>
            <w14:schemeClr w14:val="tx1"/>
          </w14:solidFill>
        </w14:textFill>
      </w:rPr>
      <w:tblPr/>
      <w:tcPr>
        <w:tcBorders>
          <w:top w:val="nil"/>
          <w:left w:val="nil"/>
          <w:bottom w:val="nil"/>
          <w:right w:val="nil"/>
          <w:insideH w:val="nil"/>
          <w:insideV w:val="nil"/>
        </w:tcBorders>
        <w:shd w:val="clear" w:color="auto" w:fill="D2F1EF" w:themeFill="accent3" w:themeFillTint="33"/>
      </w:tcPr>
    </w:tblStylePr>
    <w:tblStylePr w:type="band1Vert">
      <w:tblPr/>
      <w:tcPr>
        <w:shd w:val="clear" w:color="auto" w:fill="91DDD7" w:themeFill="accent3" w:themeFillTint="7F"/>
      </w:tcPr>
    </w:tblStylePr>
    <w:tblStylePr w:type="band1Horz">
      <w:tblPr/>
      <w:tcPr>
        <w:tcBorders>
          <w:insideH w:val="single" w:sz="6" w:space="0"/>
          <w:insideV w:val="single" w:sz="6" w:space="0"/>
        </w:tcBorders>
        <w:shd w:val="clear" w:color="auto" w:fill="91DDD7" w:themeFill="accent3" w:themeFillTint="7F"/>
      </w:tcPr>
    </w:tblStylePr>
    <w:tblStylePr w:type="nwCell">
      <w:tblPr/>
      <w:tcPr>
        <w:shd w:val="clear" w:color="auto" w:fill="FFFFFF" w:themeFill="background1"/>
      </w:tcPr>
    </w:tblStylePr>
  </w:style>
  <w:style w:type="table" w:styleId="193">
    <w:name w:val="Medium Grid 2 Accent 4"/>
    <w:basedOn w:val="88"/>
    <w:semiHidden/>
    <w:unhideWhenUsed/>
    <w:qFormat/>
    <w:uiPriority w:val="68"/>
    <w:pPr>
      <w:spacing w:after="0" w:line="240" w:lineRule="auto"/>
    </w:pPr>
    <w:rPr>
      <w:rFonts w:cstheme="majorBidi"/>
      <w:color w:val="0F0D29" w:themeColor="text1"/>
      <w14:textFill>
        <w14:solidFill>
          <w14:schemeClr w14:val="tx1"/>
        </w14:solidFill>
      </w14:textFill>
    </w:rPr>
    <w:tblPr>
      <w:tblBorders>
        <w:top w:val="single" w:color="66B2CA" w:themeColor="accent4" w:sz="8" w:space="0"/>
        <w:left w:val="single" w:color="66B2CA" w:themeColor="accent4" w:sz="8" w:space="0"/>
        <w:bottom w:val="single" w:color="66B2CA" w:themeColor="accent4" w:sz="8" w:space="0"/>
        <w:right w:val="single" w:color="66B2CA" w:themeColor="accent4" w:sz="8" w:space="0"/>
        <w:insideH w:val="single" w:color="66B2CA" w:themeColor="accent4" w:sz="8" w:space="0"/>
        <w:insideV w:val="single" w:color="66B2CA" w:themeColor="accent4" w:sz="8" w:space="0"/>
      </w:tblBorders>
    </w:tblPr>
    <w:tcPr>
      <w:shd w:val="clear" w:color="auto" w:fill="D9EBF1" w:themeFill="accent4" w:themeFillTint="3F"/>
    </w:tcPr>
    <w:tblStylePr w:type="firstRow">
      <w:rPr>
        <w:b/>
        <w:bCs/>
        <w:color w:val="0F0D29" w:themeColor="text1"/>
        <w14:textFill>
          <w14:solidFill>
            <w14:schemeClr w14:val="tx1"/>
          </w14:solidFill>
        </w14:textFill>
      </w:rPr>
      <w:tblPr/>
      <w:tcPr>
        <w:shd w:val="clear" w:color="auto" w:fill="EFF7F9" w:themeFill="accent4" w:themeFillTint="19"/>
      </w:tcPr>
    </w:tblStylePr>
    <w:tblStylePr w:type="lastRow">
      <w:rPr>
        <w:b/>
        <w:bCs/>
        <w:color w:val="0F0D29" w:themeColor="text1"/>
        <w14:textFill>
          <w14:solidFill>
            <w14:schemeClr w14:val="tx1"/>
          </w14:solidFill>
        </w14:textFill>
      </w:rPr>
      <w:tblPr/>
      <w:tcPr>
        <w:tcBorders>
          <w:top w:val="single" w:color="0F0D29" w:themeColor="text1" w:sz="12" w:space="0"/>
          <w:left w:val="nil"/>
          <w:bottom w:val="nil"/>
          <w:right w:val="nil"/>
          <w:insideH w:val="nil"/>
          <w:insideV w:val="nil"/>
        </w:tcBorders>
        <w:shd w:val="clear" w:color="auto" w:fill="FFFFFF" w:themeFill="background1"/>
      </w:tcPr>
    </w:tblStylePr>
    <w:tblStylePr w:type="firstCol">
      <w:rPr>
        <w:b/>
        <w:bCs/>
        <w:color w:val="0F0D29"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14:textFill>
          <w14:solidFill>
            <w14:schemeClr w14:val="tx1"/>
          </w14:solidFill>
        </w14:textFill>
      </w:rPr>
      <w:tblPr/>
      <w:tcPr>
        <w:tcBorders>
          <w:top w:val="nil"/>
          <w:left w:val="nil"/>
          <w:bottom w:val="nil"/>
          <w:right w:val="nil"/>
          <w:insideH w:val="nil"/>
          <w:insideV w:val="nil"/>
        </w:tcBorders>
        <w:shd w:val="clear" w:color="auto" w:fill="E0EFF4" w:themeFill="accent4" w:themeFillTint="33"/>
      </w:tcPr>
    </w:tblStylePr>
    <w:tblStylePr w:type="band1Vert">
      <w:tblPr/>
      <w:tcPr>
        <w:shd w:val="clear" w:color="auto" w:fill="B2D8E4" w:themeFill="accent4" w:themeFillTint="7F"/>
      </w:tcPr>
    </w:tblStylePr>
    <w:tblStylePr w:type="band1Horz">
      <w:tblPr/>
      <w:tcPr>
        <w:tcBorders>
          <w:insideH w:val="single" w:sz="6" w:space="0"/>
          <w:insideV w:val="single" w:sz="6" w:space="0"/>
        </w:tcBorders>
        <w:shd w:val="clear" w:color="auto" w:fill="B2D8E4" w:themeFill="accent4" w:themeFillTint="7F"/>
      </w:tcPr>
    </w:tblStylePr>
    <w:tblStylePr w:type="nwCell">
      <w:tblPr/>
      <w:tcPr>
        <w:shd w:val="clear" w:color="auto" w:fill="FFFFFF" w:themeFill="background1"/>
      </w:tcPr>
    </w:tblStylePr>
  </w:style>
  <w:style w:type="table" w:styleId="194">
    <w:name w:val="Medium Grid 2 Accent 5"/>
    <w:basedOn w:val="88"/>
    <w:semiHidden/>
    <w:unhideWhenUsed/>
    <w:qFormat/>
    <w:uiPriority w:val="68"/>
    <w:pPr>
      <w:spacing w:after="0" w:line="240" w:lineRule="auto"/>
    </w:pPr>
    <w:rPr>
      <w:rFonts w:cstheme="majorBidi"/>
      <w:color w:val="0F0D29" w:themeColor="text1"/>
      <w14:textFill>
        <w14:solidFill>
          <w14:schemeClr w14:val="tx1"/>
        </w14:solidFill>
      </w14:textFill>
    </w:rPr>
    <w:tblPr>
      <w:tblBorders>
        <w:top w:val="single" w:color="C1D9CB" w:themeColor="accent5" w:sz="8" w:space="0"/>
        <w:left w:val="single" w:color="C1D9CB" w:themeColor="accent5" w:sz="8" w:space="0"/>
        <w:bottom w:val="single" w:color="C1D9CB" w:themeColor="accent5" w:sz="8" w:space="0"/>
        <w:right w:val="single" w:color="C1D9CB" w:themeColor="accent5" w:sz="8" w:space="0"/>
        <w:insideH w:val="single" w:color="C1D9CB" w:themeColor="accent5" w:sz="8" w:space="0"/>
        <w:insideV w:val="single" w:color="C1D9CB" w:themeColor="accent5" w:sz="8" w:space="0"/>
      </w:tblBorders>
    </w:tblPr>
    <w:tcPr>
      <w:shd w:val="clear" w:color="auto" w:fill="EFF5F2" w:themeFill="accent5" w:themeFillTint="3F"/>
    </w:tcPr>
    <w:tblStylePr w:type="firstRow">
      <w:rPr>
        <w:b/>
        <w:bCs/>
        <w:color w:val="0F0D29" w:themeColor="text1"/>
        <w14:textFill>
          <w14:solidFill>
            <w14:schemeClr w14:val="tx1"/>
          </w14:solidFill>
        </w14:textFill>
      </w:rPr>
      <w:tblPr/>
      <w:tcPr>
        <w:shd w:val="clear" w:color="auto" w:fill="F8FBF9" w:themeFill="accent5" w:themeFillTint="19"/>
      </w:tcPr>
    </w:tblStylePr>
    <w:tblStylePr w:type="lastRow">
      <w:rPr>
        <w:b/>
        <w:bCs/>
        <w:color w:val="0F0D29" w:themeColor="text1"/>
        <w14:textFill>
          <w14:solidFill>
            <w14:schemeClr w14:val="tx1"/>
          </w14:solidFill>
        </w14:textFill>
      </w:rPr>
      <w:tblPr/>
      <w:tcPr>
        <w:tcBorders>
          <w:top w:val="single" w:color="0F0D29" w:themeColor="text1" w:sz="12" w:space="0"/>
          <w:left w:val="nil"/>
          <w:bottom w:val="nil"/>
          <w:right w:val="nil"/>
          <w:insideH w:val="nil"/>
          <w:insideV w:val="nil"/>
        </w:tcBorders>
        <w:shd w:val="clear" w:color="auto" w:fill="FFFFFF" w:themeFill="background1"/>
      </w:tcPr>
    </w:tblStylePr>
    <w:tblStylePr w:type="firstCol">
      <w:rPr>
        <w:b/>
        <w:bCs/>
        <w:color w:val="0F0D29"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14:textFill>
          <w14:solidFill>
            <w14:schemeClr w14:val="tx1"/>
          </w14:solidFill>
        </w14:textFill>
      </w:rPr>
      <w:tblPr/>
      <w:tcPr>
        <w:tcBorders>
          <w:top w:val="nil"/>
          <w:left w:val="nil"/>
          <w:bottom w:val="nil"/>
          <w:right w:val="nil"/>
          <w:insideH w:val="nil"/>
          <w:insideV w:val="nil"/>
        </w:tcBorders>
        <w:shd w:val="clear" w:color="auto" w:fill="F2F7F4" w:themeFill="accent5" w:themeFillTint="33"/>
      </w:tcPr>
    </w:tblStylePr>
    <w:tblStylePr w:type="band1Vert">
      <w:tblPr/>
      <w:tcPr>
        <w:shd w:val="clear" w:color="auto" w:fill="E0ECE5" w:themeFill="accent5" w:themeFillTint="7F"/>
      </w:tcPr>
    </w:tblStylePr>
    <w:tblStylePr w:type="band1Horz">
      <w:tblPr/>
      <w:tcPr>
        <w:tcBorders>
          <w:insideH w:val="single" w:sz="6" w:space="0"/>
          <w:insideV w:val="single" w:sz="6" w:space="0"/>
        </w:tcBorders>
        <w:shd w:val="clear" w:color="auto" w:fill="E0ECE5" w:themeFill="accent5" w:themeFillTint="7F"/>
      </w:tcPr>
    </w:tblStylePr>
    <w:tblStylePr w:type="nwCell">
      <w:tblPr/>
      <w:tcPr>
        <w:shd w:val="clear" w:color="auto" w:fill="FFFFFF" w:themeFill="background1"/>
      </w:tcPr>
    </w:tblStylePr>
  </w:style>
  <w:style w:type="table" w:styleId="195">
    <w:name w:val="Medium Grid 2 Accent 6"/>
    <w:basedOn w:val="88"/>
    <w:semiHidden/>
    <w:unhideWhenUsed/>
    <w:qFormat/>
    <w:uiPriority w:val="68"/>
    <w:pPr>
      <w:spacing w:after="0" w:line="240" w:lineRule="auto"/>
    </w:pPr>
    <w:rPr>
      <w:rFonts w:cstheme="majorBidi"/>
      <w:color w:val="0F0D29" w:themeColor="text1"/>
      <w14:textFill>
        <w14:solidFill>
          <w14:schemeClr w14:val="tx1"/>
        </w14:solidFill>
      </w14:textFill>
    </w:rPr>
    <w:tblPr>
      <w:tblBorders>
        <w:top w:val="single" w:color="34ABA2" w:themeColor="accent6" w:sz="8" w:space="0"/>
        <w:left w:val="single" w:color="34ABA2" w:themeColor="accent6" w:sz="8" w:space="0"/>
        <w:bottom w:val="single" w:color="34ABA2" w:themeColor="accent6" w:sz="8" w:space="0"/>
        <w:right w:val="single" w:color="34ABA2" w:themeColor="accent6" w:sz="8" w:space="0"/>
        <w:insideH w:val="single" w:color="34ABA2" w:themeColor="accent6" w:sz="8" w:space="0"/>
        <w:insideV w:val="single" w:color="34ABA2" w:themeColor="accent6" w:sz="8" w:space="0"/>
      </w:tblBorders>
    </w:tblPr>
    <w:tcPr>
      <w:shd w:val="clear" w:color="auto" w:fill="C8EEEB" w:themeFill="accent6" w:themeFillTint="3F"/>
    </w:tcPr>
    <w:tblStylePr w:type="firstRow">
      <w:rPr>
        <w:b/>
        <w:bCs/>
        <w:color w:val="0F0D29" w:themeColor="text1"/>
        <w14:textFill>
          <w14:solidFill>
            <w14:schemeClr w14:val="tx1"/>
          </w14:solidFill>
        </w14:textFill>
      </w:rPr>
      <w:tblPr/>
      <w:tcPr>
        <w:shd w:val="clear" w:color="auto" w:fill="E9F8F7" w:themeFill="accent6" w:themeFillTint="19"/>
      </w:tcPr>
    </w:tblStylePr>
    <w:tblStylePr w:type="lastRow">
      <w:rPr>
        <w:b/>
        <w:bCs/>
        <w:color w:val="0F0D29" w:themeColor="text1"/>
        <w14:textFill>
          <w14:solidFill>
            <w14:schemeClr w14:val="tx1"/>
          </w14:solidFill>
        </w14:textFill>
      </w:rPr>
      <w:tblPr/>
      <w:tcPr>
        <w:tcBorders>
          <w:top w:val="single" w:color="0F0D29" w:themeColor="text1" w:sz="12" w:space="0"/>
          <w:left w:val="nil"/>
          <w:bottom w:val="nil"/>
          <w:right w:val="nil"/>
          <w:insideH w:val="nil"/>
          <w:insideV w:val="nil"/>
        </w:tcBorders>
        <w:shd w:val="clear" w:color="auto" w:fill="FFFFFF" w:themeFill="background1"/>
      </w:tcPr>
    </w:tblStylePr>
    <w:tblStylePr w:type="firstCol">
      <w:rPr>
        <w:b/>
        <w:bCs/>
        <w:color w:val="0F0D29"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F0D29" w:themeColor="text1"/>
        <w14:textFill>
          <w14:solidFill>
            <w14:schemeClr w14:val="tx1"/>
          </w14:solidFill>
        </w14:textFill>
      </w:rPr>
      <w:tblPr/>
      <w:tcPr>
        <w:tcBorders>
          <w:top w:val="nil"/>
          <w:left w:val="nil"/>
          <w:bottom w:val="nil"/>
          <w:right w:val="nil"/>
          <w:insideH w:val="nil"/>
          <w:insideV w:val="nil"/>
        </w:tcBorders>
        <w:shd w:val="clear" w:color="auto" w:fill="D2F1EF" w:themeFill="accent6" w:themeFillTint="33"/>
      </w:tcPr>
    </w:tblStylePr>
    <w:tblStylePr w:type="band1Vert">
      <w:tblPr/>
      <w:tcPr>
        <w:shd w:val="clear" w:color="auto" w:fill="91DDD7" w:themeFill="accent6" w:themeFillTint="7F"/>
      </w:tcPr>
    </w:tblStylePr>
    <w:tblStylePr w:type="band1Horz">
      <w:tblPr/>
      <w:tcPr>
        <w:tcBorders>
          <w:insideH w:val="single" w:sz="6" w:space="0"/>
          <w:insideV w:val="single" w:sz="6" w:space="0"/>
        </w:tcBorders>
        <w:shd w:val="clear" w:color="auto" w:fill="91DDD7" w:themeFill="accent6" w:themeFillTint="7F"/>
      </w:tcPr>
    </w:tblStylePr>
    <w:tblStylePr w:type="nwCell">
      <w:tblPr/>
      <w:tcPr>
        <w:shd w:val="clear" w:color="auto" w:fill="FFFFFF" w:themeFill="background1"/>
      </w:tcPr>
    </w:tblStylePr>
  </w:style>
  <w:style w:type="table" w:styleId="196">
    <w:name w:val="Medium Grid 3"/>
    <w:basedOn w:val="88"/>
    <w:semiHidden/>
    <w:unhideWhenUsed/>
    <w:qFormat/>
    <w:uiPriority w:val="9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DA9E3"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F0D29"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F0D29"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F0D29"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F0D29"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5A52C8"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5A52C8" w:themeFill="text1" w:themeFillTint="7F"/>
      </w:tcPr>
    </w:tblStylePr>
  </w:style>
  <w:style w:type="table" w:styleId="197">
    <w:name w:val="Medium Grid 3 Accent 1"/>
    <w:basedOn w:val="88"/>
    <w:semiHidden/>
    <w:unhideWhenUsed/>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0DEFD"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24F75"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24F75"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24F75"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24F75"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3FBDFB"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3FBDFB" w:themeFill="accent1" w:themeFillTint="7F"/>
      </w:tcPr>
    </w:tblStylePr>
  </w:style>
  <w:style w:type="table" w:styleId="198">
    <w:name w:val="Medium Grid 3 Accent 2"/>
    <w:basedOn w:val="88"/>
    <w:semiHidden/>
    <w:unhideWhenUsed/>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DE4F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3592CF"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3592CF"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3592CF"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3592CF"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AC8E7"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AC8E7" w:themeFill="accent2" w:themeFillTint="7F"/>
      </w:tcPr>
    </w:tblStylePr>
  </w:style>
  <w:style w:type="table" w:styleId="199">
    <w:name w:val="Medium Grid 3 Accent 3"/>
    <w:basedOn w:val="88"/>
    <w:semiHidden/>
    <w:unhideWhenUsed/>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8EEEB"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34ABA2"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34ABA2"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34ABA2"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34ABA2"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1DDD7"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1DDD7" w:themeFill="accent3" w:themeFillTint="7F"/>
      </w:tcPr>
    </w:tblStylePr>
  </w:style>
  <w:style w:type="table" w:styleId="200">
    <w:name w:val="Medium Grid 3 Accent 4"/>
    <w:basedOn w:val="88"/>
    <w:semiHidden/>
    <w:unhideWhenUsed/>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9EBF1"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66B2CA"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66B2CA"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66B2CA"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66B2CA"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2D8E4"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2D8E4" w:themeFill="accent4" w:themeFillTint="7F"/>
      </w:tcPr>
    </w:tblStylePr>
  </w:style>
  <w:style w:type="table" w:styleId="201">
    <w:name w:val="Medium Grid 3 Accent 5"/>
    <w:basedOn w:val="88"/>
    <w:semiHidden/>
    <w:unhideWhenUsed/>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F5F2"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1D9CB"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1D9CB"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1D9CB"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1D9CB"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0ECE5"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E0ECE5" w:themeFill="accent5" w:themeFillTint="7F"/>
      </w:tcPr>
    </w:tblStylePr>
  </w:style>
  <w:style w:type="table" w:styleId="202">
    <w:name w:val="Medium Grid 3 Accent 6"/>
    <w:basedOn w:val="88"/>
    <w:semiHidden/>
    <w:unhideWhenUsed/>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8EEEB"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34ABA2"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34ABA2"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34ABA2"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34ABA2"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1DDD7"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91DDD7" w:themeFill="accent6" w:themeFillTint="7F"/>
      </w:tcPr>
    </w:tblStylePr>
  </w:style>
  <w:style w:type="table" w:styleId="203">
    <w:name w:val="Dark List"/>
    <w:basedOn w:val="88"/>
    <w:semiHidden/>
    <w:unhideWhenUsed/>
    <w:uiPriority w:val="99"/>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0F0D29" w:themeFill="text1"/>
    </w:tcPr>
    <w:tblStylePr w:type="firstRow">
      <w:rPr>
        <w:b/>
        <w:bCs/>
      </w:rPr>
      <w:tblPr/>
      <w:tcPr>
        <w:tcBorders>
          <w:top w:val="nil"/>
          <w:left w:val="nil"/>
          <w:bottom w:val="single" w:color="FFFFFF" w:themeColor="background1" w:sz="18" w:space="0"/>
          <w:right w:val="nil"/>
          <w:insideH w:val="nil"/>
          <w:insideV w:val="nil"/>
        </w:tcBorders>
        <w:shd w:val="clear" w:color="auto" w:fill="0F0D29" w:themeFill="text1"/>
      </w:tcPr>
    </w:tblStylePr>
    <w:tblStylePr w:type="lastRow">
      <w:tblPr/>
      <w:tcPr>
        <w:tcBorders>
          <w:top w:val="single" w:color="FFFFFF" w:themeColor="background1" w:sz="18" w:space="0"/>
          <w:left w:val="nil"/>
          <w:bottom w:val="nil"/>
          <w:right w:val="nil"/>
          <w:insideH w:val="nil"/>
          <w:insideV w:val="nil"/>
        </w:tcBorders>
        <w:shd w:val="clear" w:color="auto" w:fill="070614"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B091E"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B091E" w:themeFill="text1" w:themeFillShade="BF"/>
      </w:tcPr>
    </w:tblStylePr>
    <w:tblStylePr w:type="band1Vert">
      <w:tblPr/>
      <w:tcPr>
        <w:tcBorders>
          <w:top w:val="nil"/>
          <w:left w:val="nil"/>
          <w:bottom w:val="nil"/>
          <w:right w:val="nil"/>
          <w:insideH w:val="nil"/>
          <w:insideV w:val="nil"/>
        </w:tcBorders>
        <w:shd w:val="clear" w:color="auto" w:fill="0B091E" w:themeFill="text1" w:themeFillShade="BF"/>
      </w:tcPr>
    </w:tblStylePr>
    <w:tblStylePr w:type="band1Horz">
      <w:tblPr/>
      <w:tcPr>
        <w:tcBorders>
          <w:top w:val="nil"/>
          <w:left w:val="nil"/>
          <w:bottom w:val="nil"/>
          <w:right w:val="nil"/>
          <w:insideH w:val="nil"/>
          <w:insideV w:val="nil"/>
        </w:tcBorders>
        <w:shd w:val="clear" w:color="auto" w:fill="0B091E" w:themeFill="text1" w:themeFillShade="BF"/>
      </w:tcPr>
    </w:tblStylePr>
  </w:style>
  <w:style w:type="table" w:styleId="204">
    <w:name w:val="Dark List Accent 1"/>
    <w:basedOn w:val="88"/>
    <w:semiHidden/>
    <w:unhideWhenUsed/>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024F75"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F0D29" w:themeFill="text1"/>
      </w:tcPr>
    </w:tblStylePr>
    <w:tblStylePr w:type="lastRow">
      <w:tblPr/>
      <w:tcPr>
        <w:tcBorders>
          <w:top w:val="single" w:color="FFFFFF" w:themeColor="background1" w:sz="18" w:space="0"/>
          <w:left w:val="nil"/>
          <w:bottom w:val="nil"/>
          <w:right w:val="nil"/>
          <w:insideH w:val="nil"/>
          <w:insideV w:val="nil"/>
        </w:tcBorders>
        <w:shd w:val="clear" w:color="auto" w:fill="00273A"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013B57"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013B57" w:themeFill="accent1" w:themeFillShade="BF"/>
      </w:tcPr>
    </w:tblStylePr>
    <w:tblStylePr w:type="band1Vert">
      <w:tblPr/>
      <w:tcPr>
        <w:tcBorders>
          <w:top w:val="nil"/>
          <w:left w:val="nil"/>
          <w:bottom w:val="nil"/>
          <w:right w:val="nil"/>
          <w:insideH w:val="nil"/>
          <w:insideV w:val="nil"/>
        </w:tcBorders>
        <w:shd w:val="clear" w:color="auto" w:fill="013B57" w:themeFill="accent1" w:themeFillShade="BF"/>
      </w:tcPr>
    </w:tblStylePr>
    <w:tblStylePr w:type="band1Horz">
      <w:tblPr/>
      <w:tcPr>
        <w:tcBorders>
          <w:top w:val="nil"/>
          <w:left w:val="nil"/>
          <w:bottom w:val="nil"/>
          <w:right w:val="nil"/>
          <w:insideH w:val="nil"/>
          <w:insideV w:val="nil"/>
        </w:tcBorders>
        <w:shd w:val="clear" w:color="auto" w:fill="013B57" w:themeFill="accent1" w:themeFillShade="BF"/>
      </w:tcPr>
    </w:tblStylePr>
  </w:style>
  <w:style w:type="table" w:styleId="205">
    <w:name w:val="Dark List Accent 2"/>
    <w:basedOn w:val="88"/>
    <w:semiHidden/>
    <w:unhideWhenUsed/>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3592CF"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F0D29" w:themeFill="text1"/>
      </w:tcPr>
    </w:tblStylePr>
    <w:tblStylePr w:type="lastRow">
      <w:tblPr/>
      <w:tcPr>
        <w:tcBorders>
          <w:top w:val="single" w:color="FFFFFF" w:themeColor="background1" w:sz="18" w:space="0"/>
          <w:left w:val="nil"/>
          <w:bottom w:val="nil"/>
          <w:right w:val="nil"/>
          <w:insideH w:val="nil"/>
          <w:insideV w:val="nil"/>
        </w:tcBorders>
        <w:shd w:val="clear" w:color="auto" w:fill="184968"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256D9D"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256D9D" w:themeFill="accent2" w:themeFillShade="BF"/>
      </w:tcPr>
    </w:tblStylePr>
    <w:tblStylePr w:type="band1Vert">
      <w:tblPr/>
      <w:tcPr>
        <w:tcBorders>
          <w:top w:val="nil"/>
          <w:left w:val="nil"/>
          <w:bottom w:val="nil"/>
          <w:right w:val="nil"/>
          <w:insideH w:val="nil"/>
          <w:insideV w:val="nil"/>
        </w:tcBorders>
        <w:shd w:val="clear" w:color="auto" w:fill="256D9D" w:themeFill="accent2" w:themeFillShade="BF"/>
      </w:tcPr>
    </w:tblStylePr>
    <w:tblStylePr w:type="band1Horz">
      <w:tblPr/>
      <w:tcPr>
        <w:tcBorders>
          <w:top w:val="nil"/>
          <w:left w:val="nil"/>
          <w:bottom w:val="nil"/>
          <w:right w:val="nil"/>
          <w:insideH w:val="nil"/>
          <w:insideV w:val="nil"/>
        </w:tcBorders>
        <w:shd w:val="clear" w:color="auto" w:fill="256D9D" w:themeFill="accent2" w:themeFillShade="BF"/>
      </w:tcPr>
    </w:tblStylePr>
  </w:style>
  <w:style w:type="table" w:styleId="206">
    <w:name w:val="Dark List Accent 3"/>
    <w:basedOn w:val="88"/>
    <w:semiHidden/>
    <w:unhideWhenUsed/>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34ABA2"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F0D29" w:themeFill="text1"/>
      </w:tcPr>
    </w:tblStylePr>
    <w:tblStylePr w:type="lastRow">
      <w:tblPr/>
      <w:tcPr>
        <w:tcBorders>
          <w:top w:val="single" w:color="FFFFFF" w:themeColor="background1" w:sz="18" w:space="0"/>
          <w:left w:val="nil"/>
          <w:bottom w:val="nil"/>
          <w:right w:val="nil"/>
          <w:insideH w:val="nil"/>
          <w:insideV w:val="nil"/>
        </w:tcBorders>
        <w:shd w:val="clear" w:color="auto" w:fill="195550"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268079"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268079" w:themeFill="accent3" w:themeFillShade="BF"/>
      </w:tcPr>
    </w:tblStylePr>
    <w:tblStylePr w:type="band1Vert">
      <w:tblPr/>
      <w:tcPr>
        <w:tcBorders>
          <w:top w:val="nil"/>
          <w:left w:val="nil"/>
          <w:bottom w:val="nil"/>
          <w:right w:val="nil"/>
          <w:insideH w:val="nil"/>
          <w:insideV w:val="nil"/>
        </w:tcBorders>
        <w:shd w:val="clear" w:color="auto" w:fill="268079" w:themeFill="accent3" w:themeFillShade="BF"/>
      </w:tcPr>
    </w:tblStylePr>
    <w:tblStylePr w:type="band1Horz">
      <w:tblPr/>
      <w:tcPr>
        <w:tcBorders>
          <w:top w:val="nil"/>
          <w:left w:val="nil"/>
          <w:bottom w:val="nil"/>
          <w:right w:val="nil"/>
          <w:insideH w:val="nil"/>
          <w:insideV w:val="nil"/>
        </w:tcBorders>
        <w:shd w:val="clear" w:color="auto" w:fill="268079" w:themeFill="accent3" w:themeFillShade="BF"/>
      </w:tcPr>
    </w:tblStylePr>
  </w:style>
  <w:style w:type="table" w:styleId="207">
    <w:name w:val="Dark List Accent 4"/>
    <w:basedOn w:val="88"/>
    <w:semiHidden/>
    <w:unhideWhenUsed/>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66B2CA"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F0D29" w:themeFill="text1"/>
      </w:tcPr>
    </w:tblStylePr>
    <w:tblStylePr w:type="lastRow">
      <w:tblPr/>
      <w:tcPr>
        <w:tcBorders>
          <w:top w:val="single" w:color="FFFFFF" w:themeColor="background1" w:sz="18" w:space="0"/>
          <w:left w:val="nil"/>
          <w:bottom w:val="nil"/>
          <w:right w:val="nil"/>
          <w:insideH w:val="nil"/>
          <w:insideV w:val="nil"/>
        </w:tcBorders>
        <w:shd w:val="clear" w:color="auto" w:fill="265E70"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3A8EA9"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3A8EA9" w:themeFill="accent4" w:themeFillShade="BF"/>
      </w:tcPr>
    </w:tblStylePr>
    <w:tblStylePr w:type="band1Vert">
      <w:tblPr/>
      <w:tcPr>
        <w:tcBorders>
          <w:top w:val="nil"/>
          <w:left w:val="nil"/>
          <w:bottom w:val="nil"/>
          <w:right w:val="nil"/>
          <w:insideH w:val="nil"/>
          <w:insideV w:val="nil"/>
        </w:tcBorders>
        <w:shd w:val="clear" w:color="auto" w:fill="3A8EA9" w:themeFill="accent4" w:themeFillShade="BF"/>
      </w:tcPr>
    </w:tblStylePr>
    <w:tblStylePr w:type="band1Horz">
      <w:tblPr/>
      <w:tcPr>
        <w:tcBorders>
          <w:top w:val="nil"/>
          <w:left w:val="nil"/>
          <w:bottom w:val="nil"/>
          <w:right w:val="nil"/>
          <w:insideH w:val="nil"/>
          <w:insideV w:val="nil"/>
        </w:tcBorders>
        <w:shd w:val="clear" w:color="auto" w:fill="3A8EA9" w:themeFill="accent4" w:themeFillShade="BF"/>
      </w:tcPr>
    </w:tblStylePr>
  </w:style>
  <w:style w:type="table" w:styleId="208">
    <w:name w:val="Dark List Accent 5"/>
    <w:basedOn w:val="88"/>
    <w:semiHidden/>
    <w:unhideWhenUsed/>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C1D9CB"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F0D29" w:themeFill="text1"/>
      </w:tcPr>
    </w:tblStylePr>
    <w:tblStylePr w:type="lastRow">
      <w:tblPr/>
      <w:tcPr>
        <w:tcBorders>
          <w:top w:val="single" w:color="FFFFFF" w:themeColor="background1" w:sz="18" w:space="0"/>
          <w:left w:val="nil"/>
          <w:bottom w:val="nil"/>
          <w:right w:val="nil"/>
          <w:insideH w:val="nil"/>
          <w:insideV w:val="nil"/>
        </w:tcBorders>
        <w:shd w:val="clear" w:color="auto" w:fill="4D7E62"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81B195"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81B195" w:themeFill="accent5" w:themeFillShade="BF"/>
      </w:tcPr>
    </w:tblStylePr>
    <w:tblStylePr w:type="band1Vert">
      <w:tblPr/>
      <w:tcPr>
        <w:tcBorders>
          <w:top w:val="nil"/>
          <w:left w:val="nil"/>
          <w:bottom w:val="nil"/>
          <w:right w:val="nil"/>
          <w:insideH w:val="nil"/>
          <w:insideV w:val="nil"/>
        </w:tcBorders>
        <w:shd w:val="clear" w:color="auto" w:fill="81B195" w:themeFill="accent5" w:themeFillShade="BF"/>
      </w:tcPr>
    </w:tblStylePr>
    <w:tblStylePr w:type="band1Horz">
      <w:tblPr/>
      <w:tcPr>
        <w:tcBorders>
          <w:top w:val="nil"/>
          <w:left w:val="nil"/>
          <w:bottom w:val="nil"/>
          <w:right w:val="nil"/>
          <w:insideH w:val="nil"/>
          <w:insideV w:val="nil"/>
        </w:tcBorders>
        <w:shd w:val="clear" w:color="auto" w:fill="81B195" w:themeFill="accent5" w:themeFillShade="BF"/>
      </w:tcPr>
    </w:tblStylePr>
  </w:style>
  <w:style w:type="table" w:styleId="209">
    <w:name w:val="Dark List Accent 6"/>
    <w:basedOn w:val="88"/>
    <w:semiHidden/>
    <w:unhideWhenUsed/>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34ABA2"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F0D29" w:themeFill="text1"/>
      </w:tcPr>
    </w:tblStylePr>
    <w:tblStylePr w:type="lastRow">
      <w:tblPr/>
      <w:tcPr>
        <w:tcBorders>
          <w:top w:val="single" w:color="FFFFFF" w:themeColor="background1" w:sz="18" w:space="0"/>
          <w:left w:val="nil"/>
          <w:bottom w:val="nil"/>
          <w:right w:val="nil"/>
          <w:insideH w:val="nil"/>
          <w:insideV w:val="nil"/>
        </w:tcBorders>
        <w:shd w:val="clear" w:color="auto" w:fill="195550"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26807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268079" w:themeFill="accent6" w:themeFillShade="BF"/>
      </w:tcPr>
    </w:tblStylePr>
    <w:tblStylePr w:type="band1Vert">
      <w:tblPr/>
      <w:tcPr>
        <w:tcBorders>
          <w:top w:val="nil"/>
          <w:left w:val="nil"/>
          <w:bottom w:val="nil"/>
          <w:right w:val="nil"/>
          <w:insideH w:val="nil"/>
          <w:insideV w:val="nil"/>
        </w:tcBorders>
        <w:shd w:val="clear" w:color="auto" w:fill="268079" w:themeFill="accent6" w:themeFillShade="BF"/>
      </w:tcPr>
    </w:tblStylePr>
    <w:tblStylePr w:type="band1Horz">
      <w:tblPr/>
      <w:tcPr>
        <w:tcBorders>
          <w:top w:val="nil"/>
          <w:left w:val="nil"/>
          <w:bottom w:val="nil"/>
          <w:right w:val="nil"/>
          <w:insideH w:val="nil"/>
          <w:insideV w:val="nil"/>
        </w:tcBorders>
        <w:shd w:val="clear" w:color="auto" w:fill="268079" w:themeFill="accent6" w:themeFillShade="BF"/>
      </w:tcPr>
    </w:tblStylePr>
  </w:style>
  <w:style w:type="table" w:styleId="210">
    <w:name w:val="Colorful Shading"/>
    <w:basedOn w:val="88"/>
    <w:semiHidden/>
    <w:unhideWhenUsed/>
    <w:uiPriority w:val="99"/>
    <w:pPr>
      <w:spacing w:after="0" w:line="240" w:lineRule="auto"/>
    </w:pPr>
    <w:rPr>
      <w:color w:val="0F0D29" w:themeColor="text1"/>
      <w14:textFill>
        <w14:solidFill>
          <w14:schemeClr w14:val="tx1"/>
        </w14:solidFill>
      </w14:textFill>
    </w:rPr>
    <w:tblPr>
      <w:tblBorders>
        <w:top w:val="single" w:color="3592CF" w:themeColor="accent2" w:sz="24" w:space="0"/>
        <w:left w:val="single" w:color="0F0D29" w:themeColor="text1" w:sz="4" w:space="0"/>
        <w:bottom w:val="single" w:color="0F0D29" w:themeColor="text1" w:sz="4" w:space="0"/>
        <w:right w:val="single" w:color="0F0D29" w:themeColor="text1" w:sz="4" w:space="0"/>
        <w:insideH w:val="single" w:color="FFFFFF" w:themeColor="background1" w:sz="4" w:space="0"/>
        <w:insideV w:val="single" w:color="FFFFFF" w:themeColor="background1" w:sz="4" w:space="0"/>
      </w:tblBorders>
    </w:tblPr>
    <w:tcPr>
      <w:shd w:val="clear" w:color="auto" w:fill="DEDDF4" w:themeFill="text1" w:themeFillTint="19"/>
    </w:tcPr>
    <w:tblStylePr w:type="firstRow">
      <w:rPr>
        <w:b/>
        <w:bCs/>
      </w:rPr>
      <w:tblPr/>
      <w:tcPr>
        <w:tcBorders>
          <w:top w:val="nil"/>
          <w:left w:val="nil"/>
          <w:bottom w:val="single" w:color="3592CF"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80718"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80718"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B091E" w:themeFill="text1" w:themeFillShade="BF"/>
      </w:tcPr>
    </w:tblStylePr>
    <w:tblStylePr w:type="band1Vert">
      <w:tblPr/>
      <w:tcPr>
        <w:shd w:val="clear" w:color="auto" w:fill="7B74D3" w:themeFill="text1" w:themeFillTint="66"/>
      </w:tcPr>
    </w:tblStylePr>
    <w:tblStylePr w:type="band1Horz">
      <w:tblPr/>
      <w:tcPr>
        <w:shd w:val="clear" w:color="auto" w:fill="5A52C8" w:themeFill="text1" w:themeFillTint="7F"/>
      </w:tcPr>
    </w:tblStylePr>
    <w:tblStylePr w:type="neCell">
      <w:rPr>
        <w:color w:val="0F0D29" w:themeColor="text1"/>
        <w14:textFill>
          <w14:solidFill>
            <w14:schemeClr w14:val="tx1"/>
          </w14:solidFill>
        </w14:textFill>
      </w:rPr>
    </w:tblStylePr>
    <w:tblStylePr w:type="nwCell">
      <w:rPr>
        <w:color w:val="0F0D29" w:themeColor="text1"/>
        <w14:textFill>
          <w14:solidFill>
            <w14:schemeClr w14:val="tx1"/>
          </w14:solidFill>
        </w14:textFill>
      </w:rPr>
    </w:tblStylePr>
  </w:style>
  <w:style w:type="table" w:styleId="211">
    <w:name w:val="Colorful Shading Accent 1"/>
    <w:basedOn w:val="88"/>
    <w:semiHidden/>
    <w:unhideWhenUsed/>
    <w:uiPriority w:val="71"/>
    <w:pPr>
      <w:spacing w:after="0" w:line="240" w:lineRule="auto"/>
    </w:pPr>
    <w:rPr>
      <w:color w:val="0F0D29" w:themeColor="text1"/>
      <w14:textFill>
        <w14:solidFill>
          <w14:schemeClr w14:val="tx1"/>
        </w14:solidFill>
      </w14:textFill>
    </w:rPr>
    <w:tblPr>
      <w:tblBorders>
        <w:top w:val="single" w:color="3592CF" w:themeColor="accent2" w:sz="24" w:space="0"/>
        <w:left w:val="single" w:color="024F75" w:themeColor="accent1" w:sz="4" w:space="0"/>
        <w:bottom w:val="single" w:color="024F75" w:themeColor="accent1" w:sz="4" w:space="0"/>
        <w:right w:val="single" w:color="024F75" w:themeColor="accent1" w:sz="4" w:space="0"/>
        <w:insideH w:val="single" w:color="FFFFFF" w:themeColor="background1" w:sz="4" w:space="0"/>
        <w:insideV w:val="single" w:color="FFFFFF" w:themeColor="background1" w:sz="4" w:space="0"/>
      </w:tblBorders>
    </w:tblPr>
    <w:tcPr>
      <w:shd w:val="clear" w:color="auto" w:fill="D9F2FE" w:themeFill="accent1" w:themeFillTint="19"/>
    </w:tcPr>
    <w:tblStylePr w:type="firstRow">
      <w:rPr>
        <w:b/>
        <w:bCs/>
      </w:rPr>
      <w:tblPr/>
      <w:tcPr>
        <w:tcBorders>
          <w:top w:val="nil"/>
          <w:left w:val="nil"/>
          <w:bottom w:val="single" w:color="3592CF"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12F46"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12F46"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12F46" w:themeFill="accent1" w:themeFillShade="99"/>
      </w:tcPr>
    </w:tblStylePr>
    <w:tblStylePr w:type="band1Vert">
      <w:tblPr/>
      <w:tcPr>
        <w:shd w:val="clear" w:color="auto" w:fill="65CAFC" w:themeFill="accent1" w:themeFillTint="66"/>
      </w:tcPr>
    </w:tblStylePr>
    <w:tblStylePr w:type="band1Horz">
      <w:tblPr/>
      <w:tcPr>
        <w:shd w:val="clear" w:color="auto" w:fill="3FBDFB" w:themeFill="accent1" w:themeFillTint="7F"/>
      </w:tcPr>
    </w:tblStylePr>
    <w:tblStylePr w:type="neCell">
      <w:rPr>
        <w:color w:val="0F0D29" w:themeColor="text1"/>
        <w14:textFill>
          <w14:solidFill>
            <w14:schemeClr w14:val="tx1"/>
          </w14:solidFill>
        </w14:textFill>
      </w:rPr>
    </w:tblStylePr>
    <w:tblStylePr w:type="nwCell">
      <w:rPr>
        <w:color w:val="0F0D29" w:themeColor="text1"/>
        <w14:textFill>
          <w14:solidFill>
            <w14:schemeClr w14:val="tx1"/>
          </w14:solidFill>
        </w14:textFill>
      </w:rPr>
    </w:tblStylePr>
  </w:style>
  <w:style w:type="table" w:styleId="212">
    <w:name w:val="Colorful Shading Accent 2"/>
    <w:basedOn w:val="88"/>
    <w:semiHidden/>
    <w:unhideWhenUsed/>
    <w:uiPriority w:val="71"/>
    <w:pPr>
      <w:spacing w:after="0" w:line="240" w:lineRule="auto"/>
    </w:pPr>
    <w:rPr>
      <w:color w:val="0F0D29" w:themeColor="text1"/>
      <w14:textFill>
        <w14:solidFill>
          <w14:schemeClr w14:val="tx1"/>
        </w14:solidFill>
      </w14:textFill>
    </w:rPr>
    <w:tblPr>
      <w:tblBorders>
        <w:top w:val="single" w:color="3592CF" w:themeColor="accent2" w:sz="24" w:space="0"/>
        <w:left w:val="single" w:color="3592CF" w:themeColor="accent2" w:sz="4" w:space="0"/>
        <w:bottom w:val="single" w:color="3592CF" w:themeColor="accent2" w:sz="4" w:space="0"/>
        <w:right w:val="single" w:color="3592CF" w:themeColor="accent2" w:sz="4" w:space="0"/>
        <w:insideH w:val="single" w:color="FFFFFF" w:themeColor="background1" w:sz="4" w:space="0"/>
        <w:insideV w:val="single" w:color="FFFFFF" w:themeColor="background1" w:sz="4" w:space="0"/>
      </w:tblBorders>
    </w:tblPr>
    <w:tcPr>
      <w:shd w:val="clear" w:color="auto" w:fill="EBF4FA" w:themeFill="accent2" w:themeFillTint="19"/>
    </w:tcPr>
    <w:tblStylePr w:type="firstRow">
      <w:rPr>
        <w:b/>
        <w:bCs/>
      </w:rPr>
      <w:tblPr/>
      <w:tcPr>
        <w:tcBorders>
          <w:top w:val="nil"/>
          <w:left w:val="nil"/>
          <w:bottom w:val="single" w:color="3592CF"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1D577E"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1D577E"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1D577E" w:themeFill="accent2" w:themeFillShade="99"/>
      </w:tcPr>
    </w:tblStylePr>
    <w:tblStylePr w:type="band1Vert">
      <w:tblPr/>
      <w:tcPr>
        <w:shd w:val="clear" w:color="auto" w:fill="AED3EB" w:themeFill="accent2" w:themeFillTint="66"/>
      </w:tcPr>
    </w:tblStylePr>
    <w:tblStylePr w:type="band1Horz">
      <w:tblPr/>
      <w:tcPr>
        <w:shd w:val="clear" w:color="auto" w:fill="9AC8E7" w:themeFill="accent2" w:themeFillTint="7F"/>
      </w:tcPr>
    </w:tblStylePr>
    <w:tblStylePr w:type="neCell">
      <w:rPr>
        <w:color w:val="0F0D29" w:themeColor="text1"/>
        <w14:textFill>
          <w14:solidFill>
            <w14:schemeClr w14:val="tx1"/>
          </w14:solidFill>
        </w14:textFill>
      </w:rPr>
    </w:tblStylePr>
    <w:tblStylePr w:type="nwCell">
      <w:rPr>
        <w:color w:val="0F0D29" w:themeColor="text1"/>
        <w14:textFill>
          <w14:solidFill>
            <w14:schemeClr w14:val="tx1"/>
          </w14:solidFill>
        </w14:textFill>
      </w:rPr>
    </w:tblStylePr>
  </w:style>
  <w:style w:type="table" w:styleId="213">
    <w:name w:val="Colorful Shading Accent 3"/>
    <w:basedOn w:val="88"/>
    <w:semiHidden/>
    <w:unhideWhenUsed/>
    <w:uiPriority w:val="71"/>
    <w:pPr>
      <w:spacing w:after="0" w:line="240" w:lineRule="auto"/>
    </w:pPr>
    <w:rPr>
      <w:color w:val="0F0D29" w:themeColor="text1"/>
      <w14:textFill>
        <w14:solidFill>
          <w14:schemeClr w14:val="tx1"/>
        </w14:solidFill>
      </w14:textFill>
    </w:rPr>
    <w:tblPr>
      <w:tblBorders>
        <w:top w:val="single" w:color="66B2CA" w:themeColor="accent4" w:sz="24" w:space="0"/>
        <w:left w:val="single" w:color="34ABA2" w:themeColor="accent3" w:sz="4" w:space="0"/>
        <w:bottom w:val="single" w:color="34ABA2" w:themeColor="accent3" w:sz="4" w:space="0"/>
        <w:right w:val="single" w:color="34ABA2" w:themeColor="accent3" w:sz="4" w:space="0"/>
        <w:insideH w:val="single" w:color="FFFFFF" w:themeColor="background1" w:sz="4" w:space="0"/>
        <w:insideV w:val="single" w:color="FFFFFF" w:themeColor="background1" w:sz="4" w:space="0"/>
      </w:tblBorders>
    </w:tblPr>
    <w:tcPr>
      <w:shd w:val="clear" w:color="auto" w:fill="E9F8F7" w:themeFill="accent3" w:themeFillTint="19"/>
    </w:tcPr>
    <w:tblStylePr w:type="firstRow">
      <w:rPr>
        <w:b/>
        <w:bCs/>
      </w:rPr>
      <w:tblPr/>
      <w:tcPr>
        <w:tcBorders>
          <w:top w:val="nil"/>
          <w:left w:val="nil"/>
          <w:bottom w:val="single" w:color="66B2CA"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1F6661"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1F6661"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1F6661" w:themeFill="accent3" w:themeFillShade="99"/>
      </w:tcPr>
    </w:tblStylePr>
    <w:tblStylePr w:type="band1Vert">
      <w:tblPr/>
      <w:tcPr>
        <w:shd w:val="clear" w:color="auto" w:fill="A6E4DF" w:themeFill="accent3" w:themeFillTint="66"/>
      </w:tcPr>
    </w:tblStylePr>
    <w:tblStylePr w:type="band1Horz">
      <w:tblPr/>
      <w:tcPr>
        <w:shd w:val="clear" w:color="auto" w:fill="91DDD7" w:themeFill="accent3" w:themeFillTint="7F"/>
      </w:tcPr>
    </w:tblStylePr>
  </w:style>
  <w:style w:type="table" w:styleId="214">
    <w:name w:val="Colorful Shading Accent 4"/>
    <w:basedOn w:val="88"/>
    <w:semiHidden/>
    <w:unhideWhenUsed/>
    <w:uiPriority w:val="71"/>
    <w:pPr>
      <w:spacing w:after="0" w:line="240" w:lineRule="auto"/>
    </w:pPr>
    <w:rPr>
      <w:color w:val="0F0D29" w:themeColor="text1"/>
      <w14:textFill>
        <w14:solidFill>
          <w14:schemeClr w14:val="tx1"/>
        </w14:solidFill>
      </w14:textFill>
    </w:rPr>
    <w:tblPr>
      <w:tblBorders>
        <w:top w:val="single" w:color="34ABA2" w:themeColor="accent3" w:sz="24" w:space="0"/>
        <w:left w:val="single" w:color="66B2CA" w:themeColor="accent4" w:sz="4" w:space="0"/>
        <w:bottom w:val="single" w:color="66B2CA" w:themeColor="accent4" w:sz="4" w:space="0"/>
        <w:right w:val="single" w:color="66B2CA" w:themeColor="accent4" w:sz="4" w:space="0"/>
        <w:insideH w:val="single" w:color="FFFFFF" w:themeColor="background1" w:sz="4" w:space="0"/>
        <w:insideV w:val="single" w:color="FFFFFF" w:themeColor="background1" w:sz="4" w:space="0"/>
      </w:tblBorders>
    </w:tblPr>
    <w:tcPr>
      <w:shd w:val="clear" w:color="auto" w:fill="EFF7F9" w:themeFill="accent4" w:themeFillTint="19"/>
    </w:tcPr>
    <w:tblStylePr w:type="firstRow">
      <w:rPr>
        <w:b/>
        <w:bCs/>
      </w:rPr>
      <w:tblPr/>
      <w:tcPr>
        <w:tcBorders>
          <w:top w:val="nil"/>
          <w:left w:val="nil"/>
          <w:bottom w:val="single" w:color="34ABA2"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E7287"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E7287"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E7287" w:themeFill="accent4" w:themeFillShade="99"/>
      </w:tcPr>
    </w:tblStylePr>
    <w:tblStylePr w:type="band1Vert">
      <w:tblPr/>
      <w:tcPr>
        <w:shd w:val="clear" w:color="auto" w:fill="C1E0E9" w:themeFill="accent4" w:themeFillTint="66"/>
      </w:tcPr>
    </w:tblStylePr>
    <w:tblStylePr w:type="band1Horz">
      <w:tblPr/>
      <w:tcPr>
        <w:shd w:val="clear" w:color="auto" w:fill="B2D8E4" w:themeFill="accent4" w:themeFillTint="7F"/>
      </w:tcPr>
    </w:tblStylePr>
    <w:tblStylePr w:type="neCell">
      <w:rPr>
        <w:color w:val="0F0D29" w:themeColor="text1"/>
        <w14:textFill>
          <w14:solidFill>
            <w14:schemeClr w14:val="tx1"/>
          </w14:solidFill>
        </w14:textFill>
      </w:rPr>
    </w:tblStylePr>
    <w:tblStylePr w:type="nwCell">
      <w:rPr>
        <w:color w:val="0F0D29" w:themeColor="text1"/>
        <w14:textFill>
          <w14:solidFill>
            <w14:schemeClr w14:val="tx1"/>
          </w14:solidFill>
        </w14:textFill>
      </w:rPr>
    </w:tblStylePr>
  </w:style>
  <w:style w:type="table" w:styleId="215">
    <w:name w:val="Colorful Shading Accent 5"/>
    <w:basedOn w:val="88"/>
    <w:semiHidden/>
    <w:unhideWhenUsed/>
    <w:uiPriority w:val="71"/>
    <w:pPr>
      <w:spacing w:after="0" w:line="240" w:lineRule="auto"/>
    </w:pPr>
    <w:rPr>
      <w:color w:val="0F0D29" w:themeColor="text1"/>
      <w14:textFill>
        <w14:solidFill>
          <w14:schemeClr w14:val="tx1"/>
        </w14:solidFill>
      </w14:textFill>
    </w:rPr>
    <w:tblPr>
      <w:tblBorders>
        <w:top w:val="single" w:color="34ABA2" w:themeColor="accent6" w:sz="24" w:space="0"/>
        <w:left w:val="single" w:color="C1D9CB" w:themeColor="accent5" w:sz="4" w:space="0"/>
        <w:bottom w:val="single" w:color="C1D9CB" w:themeColor="accent5" w:sz="4" w:space="0"/>
        <w:right w:val="single" w:color="C1D9CB" w:themeColor="accent5" w:sz="4" w:space="0"/>
        <w:insideH w:val="single" w:color="FFFFFF" w:themeColor="background1" w:sz="4" w:space="0"/>
        <w:insideV w:val="single" w:color="FFFFFF" w:themeColor="background1" w:sz="4" w:space="0"/>
      </w:tblBorders>
    </w:tblPr>
    <w:tcPr>
      <w:shd w:val="clear" w:color="auto" w:fill="F8FBF9" w:themeFill="accent5" w:themeFillTint="19"/>
    </w:tcPr>
    <w:tblStylePr w:type="firstRow">
      <w:rPr>
        <w:b/>
        <w:bCs/>
      </w:rPr>
      <w:tblPr/>
      <w:tcPr>
        <w:tcBorders>
          <w:top w:val="nil"/>
          <w:left w:val="nil"/>
          <w:bottom w:val="single" w:color="34ABA2"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D9876"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D9876"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D9876" w:themeFill="accent5" w:themeFillShade="99"/>
      </w:tcPr>
    </w:tblStylePr>
    <w:tblStylePr w:type="band1Vert">
      <w:tblPr/>
      <w:tcPr>
        <w:shd w:val="clear" w:color="auto" w:fill="E6EFEA" w:themeFill="accent5" w:themeFillTint="66"/>
      </w:tcPr>
    </w:tblStylePr>
    <w:tblStylePr w:type="band1Horz">
      <w:tblPr/>
      <w:tcPr>
        <w:shd w:val="clear" w:color="auto" w:fill="E0ECE5" w:themeFill="accent5" w:themeFillTint="7F"/>
      </w:tcPr>
    </w:tblStylePr>
    <w:tblStylePr w:type="neCell">
      <w:rPr>
        <w:color w:val="0F0D29" w:themeColor="text1"/>
        <w14:textFill>
          <w14:solidFill>
            <w14:schemeClr w14:val="tx1"/>
          </w14:solidFill>
        </w14:textFill>
      </w:rPr>
    </w:tblStylePr>
    <w:tblStylePr w:type="nwCell">
      <w:rPr>
        <w:color w:val="0F0D29" w:themeColor="text1"/>
        <w14:textFill>
          <w14:solidFill>
            <w14:schemeClr w14:val="tx1"/>
          </w14:solidFill>
        </w14:textFill>
      </w:rPr>
    </w:tblStylePr>
  </w:style>
  <w:style w:type="table" w:styleId="216">
    <w:name w:val="Colorful Shading Accent 6"/>
    <w:basedOn w:val="88"/>
    <w:semiHidden/>
    <w:unhideWhenUsed/>
    <w:uiPriority w:val="71"/>
    <w:pPr>
      <w:spacing w:after="0" w:line="240" w:lineRule="auto"/>
    </w:pPr>
    <w:rPr>
      <w:color w:val="0F0D29" w:themeColor="text1"/>
      <w14:textFill>
        <w14:solidFill>
          <w14:schemeClr w14:val="tx1"/>
        </w14:solidFill>
      </w14:textFill>
    </w:rPr>
    <w:tblPr>
      <w:tblBorders>
        <w:top w:val="single" w:color="C1D9CB" w:themeColor="accent5" w:sz="24" w:space="0"/>
        <w:left w:val="single" w:color="34ABA2" w:themeColor="accent6" w:sz="4" w:space="0"/>
        <w:bottom w:val="single" w:color="34ABA2" w:themeColor="accent6" w:sz="4" w:space="0"/>
        <w:right w:val="single" w:color="34ABA2" w:themeColor="accent6" w:sz="4" w:space="0"/>
        <w:insideH w:val="single" w:color="FFFFFF" w:themeColor="background1" w:sz="4" w:space="0"/>
        <w:insideV w:val="single" w:color="FFFFFF" w:themeColor="background1" w:sz="4" w:space="0"/>
      </w:tblBorders>
    </w:tblPr>
    <w:tcPr>
      <w:shd w:val="clear" w:color="auto" w:fill="E9F8F7" w:themeFill="accent6" w:themeFillTint="19"/>
    </w:tcPr>
    <w:tblStylePr w:type="firstRow">
      <w:rPr>
        <w:b/>
        <w:bCs/>
      </w:rPr>
      <w:tblPr/>
      <w:tcPr>
        <w:tcBorders>
          <w:top w:val="nil"/>
          <w:left w:val="nil"/>
          <w:bottom w:val="single" w:color="C1D9CB"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1F6661"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1F6661"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1F6661" w:themeFill="accent6" w:themeFillShade="99"/>
      </w:tcPr>
    </w:tblStylePr>
    <w:tblStylePr w:type="band1Vert">
      <w:tblPr/>
      <w:tcPr>
        <w:shd w:val="clear" w:color="auto" w:fill="A6E4DF" w:themeFill="accent6" w:themeFillTint="66"/>
      </w:tcPr>
    </w:tblStylePr>
    <w:tblStylePr w:type="band1Horz">
      <w:tblPr/>
      <w:tcPr>
        <w:shd w:val="clear" w:color="auto" w:fill="91DDD7" w:themeFill="accent6" w:themeFillTint="7F"/>
      </w:tcPr>
    </w:tblStylePr>
    <w:tblStylePr w:type="neCell">
      <w:rPr>
        <w:color w:val="0F0D29" w:themeColor="text1"/>
        <w14:textFill>
          <w14:solidFill>
            <w14:schemeClr w14:val="tx1"/>
          </w14:solidFill>
        </w14:textFill>
      </w:rPr>
    </w:tblStylePr>
    <w:tblStylePr w:type="nwCell">
      <w:rPr>
        <w:color w:val="0F0D29" w:themeColor="text1"/>
        <w14:textFill>
          <w14:solidFill>
            <w14:schemeClr w14:val="tx1"/>
          </w14:solidFill>
        </w14:textFill>
      </w:rPr>
    </w:tblStylePr>
  </w:style>
  <w:style w:type="table" w:styleId="217">
    <w:name w:val="Colorful List"/>
    <w:basedOn w:val="88"/>
    <w:semiHidden/>
    <w:unhideWhenUsed/>
    <w:uiPriority w:val="99"/>
    <w:pPr>
      <w:spacing w:after="0" w:line="240" w:lineRule="auto"/>
    </w:pPr>
    <w:rPr>
      <w:color w:val="0F0D29" w:themeColor="text1"/>
      <w14:textFill>
        <w14:solidFill>
          <w14:schemeClr w14:val="tx1"/>
        </w14:solidFill>
      </w14:textFill>
    </w:rPr>
    <w:tblPr>
      <w:tblStyleRowBandSize w:val="1"/>
      <w:tblStyleColBandSize w:val="1"/>
    </w:tblPr>
    <w:tcPr>
      <w:shd w:val="clear" w:color="auto" w:fill="DEDDF4"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2775A8" w:themeFill="accent2" w:themeFillShade="CC"/>
      </w:tcPr>
    </w:tblStylePr>
    <w:tblStylePr w:type="lastRow">
      <w:rPr>
        <w:b/>
        <w:bCs/>
        <w:color w:val="2875A8" w:themeColor="accent2" w:themeShade="CC"/>
      </w:rPr>
      <w:tblPr/>
      <w:tcPr>
        <w:tcBorders>
          <w:top w:val="single" w:color="0F0D29"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A9E3" w:themeFill="text1" w:themeFillTint="3F"/>
      </w:tcPr>
    </w:tblStylePr>
    <w:tblStylePr w:type="band1Horz">
      <w:tblPr/>
      <w:tcPr>
        <w:shd w:val="clear" w:color="auto" w:fill="BDB9E9" w:themeFill="text1" w:themeFillTint="33"/>
      </w:tcPr>
    </w:tblStylePr>
  </w:style>
  <w:style w:type="table" w:styleId="218">
    <w:name w:val="Colorful List Accent 1"/>
    <w:basedOn w:val="88"/>
    <w:semiHidden/>
    <w:unhideWhenUsed/>
    <w:uiPriority w:val="72"/>
    <w:pPr>
      <w:spacing w:after="0" w:line="240" w:lineRule="auto"/>
    </w:pPr>
    <w:rPr>
      <w:color w:val="0F0D29" w:themeColor="text1"/>
      <w14:textFill>
        <w14:solidFill>
          <w14:schemeClr w14:val="tx1"/>
        </w14:solidFill>
      </w14:textFill>
    </w:rPr>
    <w:tblPr>
      <w:tblStyleRowBandSize w:val="1"/>
      <w:tblStyleColBandSize w:val="1"/>
    </w:tblPr>
    <w:tcPr>
      <w:shd w:val="clear" w:color="auto" w:fill="D9F2FE"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2775A8" w:themeFill="accent2" w:themeFillShade="CC"/>
      </w:tcPr>
    </w:tblStylePr>
    <w:tblStylePr w:type="lastRow">
      <w:rPr>
        <w:b/>
        <w:bCs/>
        <w:color w:val="2875A8" w:themeColor="accent2" w:themeShade="CC"/>
      </w:rPr>
      <w:tblPr/>
      <w:tcPr>
        <w:tcBorders>
          <w:top w:val="single" w:color="0F0D29"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EFD" w:themeFill="accent1" w:themeFillTint="3F"/>
      </w:tcPr>
    </w:tblStylePr>
    <w:tblStylePr w:type="band1Horz">
      <w:tblPr/>
      <w:tcPr>
        <w:shd w:val="clear" w:color="auto" w:fill="B2E4FD" w:themeFill="accent1" w:themeFillTint="33"/>
      </w:tcPr>
    </w:tblStylePr>
  </w:style>
  <w:style w:type="table" w:styleId="219">
    <w:name w:val="Colorful List Accent 2"/>
    <w:basedOn w:val="88"/>
    <w:semiHidden/>
    <w:unhideWhenUsed/>
    <w:uiPriority w:val="72"/>
    <w:pPr>
      <w:spacing w:after="0" w:line="240" w:lineRule="auto"/>
    </w:pPr>
    <w:rPr>
      <w:color w:val="0F0D29" w:themeColor="text1"/>
      <w14:textFill>
        <w14:solidFill>
          <w14:schemeClr w14:val="tx1"/>
        </w14:solidFill>
      </w14:textFill>
    </w:rPr>
    <w:tblPr>
      <w:tblStyleRowBandSize w:val="1"/>
      <w:tblStyleColBandSize w:val="1"/>
    </w:tblPr>
    <w:tcPr>
      <w:shd w:val="clear" w:color="auto" w:fill="EBF4FA"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2775A8" w:themeFill="accent2" w:themeFillShade="CC"/>
      </w:tcPr>
    </w:tblStylePr>
    <w:tblStylePr w:type="lastRow">
      <w:rPr>
        <w:b/>
        <w:bCs/>
        <w:color w:val="2875A8" w:themeColor="accent2" w:themeShade="CC"/>
      </w:rPr>
      <w:tblPr/>
      <w:tcPr>
        <w:tcBorders>
          <w:top w:val="single" w:color="0F0D29"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4F3" w:themeFill="accent2" w:themeFillTint="3F"/>
      </w:tcPr>
    </w:tblStylePr>
    <w:tblStylePr w:type="band1Horz">
      <w:tblPr/>
      <w:tcPr>
        <w:shd w:val="clear" w:color="auto" w:fill="D6E9F5" w:themeFill="accent2" w:themeFillTint="33"/>
      </w:tcPr>
    </w:tblStylePr>
  </w:style>
  <w:style w:type="table" w:styleId="220">
    <w:name w:val="Colorful List Accent 3"/>
    <w:basedOn w:val="88"/>
    <w:semiHidden/>
    <w:unhideWhenUsed/>
    <w:uiPriority w:val="72"/>
    <w:pPr>
      <w:spacing w:after="0" w:line="240" w:lineRule="auto"/>
    </w:pPr>
    <w:rPr>
      <w:color w:val="0F0D29" w:themeColor="text1"/>
      <w14:textFill>
        <w14:solidFill>
          <w14:schemeClr w14:val="tx1"/>
        </w14:solidFill>
      </w14:textFill>
    </w:rPr>
    <w:tblPr>
      <w:tblStyleRowBandSize w:val="1"/>
      <w:tblStyleColBandSize w:val="1"/>
    </w:tblPr>
    <w:tcPr>
      <w:shd w:val="clear" w:color="auto" w:fill="E9F8F7"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E98B4" w:themeFill="accent4" w:themeFillShade="CC"/>
      </w:tcPr>
    </w:tblStylePr>
    <w:tblStylePr w:type="lastRow">
      <w:rPr>
        <w:b/>
        <w:bCs/>
        <w:color w:val="3F98B5" w:themeColor="accent4" w:themeShade="CC"/>
      </w:rPr>
      <w:tblPr/>
      <w:tcPr>
        <w:tcBorders>
          <w:top w:val="single" w:color="0F0D29"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EEB" w:themeFill="accent3" w:themeFillTint="3F"/>
      </w:tcPr>
    </w:tblStylePr>
    <w:tblStylePr w:type="band1Horz">
      <w:tblPr/>
      <w:tcPr>
        <w:shd w:val="clear" w:color="auto" w:fill="D2F1EF" w:themeFill="accent3" w:themeFillTint="33"/>
      </w:tcPr>
    </w:tblStylePr>
  </w:style>
  <w:style w:type="table" w:styleId="221">
    <w:name w:val="Colorful List Accent 4"/>
    <w:basedOn w:val="88"/>
    <w:semiHidden/>
    <w:unhideWhenUsed/>
    <w:uiPriority w:val="72"/>
    <w:pPr>
      <w:spacing w:after="0" w:line="240" w:lineRule="auto"/>
    </w:pPr>
    <w:rPr>
      <w:color w:val="0F0D29" w:themeColor="text1"/>
      <w14:textFill>
        <w14:solidFill>
          <w14:schemeClr w14:val="tx1"/>
        </w14:solidFill>
      </w14:textFill>
    </w:rPr>
    <w:tblPr>
      <w:tblStyleRowBandSize w:val="1"/>
      <w:tblStyleColBandSize w:val="1"/>
    </w:tblPr>
    <w:tcPr>
      <w:shd w:val="clear" w:color="auto" w:fill="EFF7F9"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298881" w:themeFill="accent3" w:themeFillShade="CC"/>
      </w:tcPr>
    </w:tblStylePr>
    <w:tblStylePr w:type="lastRow">
      <w:rPr>
        <w:b/>
        <w:bCs/>
        <w:color w:val="2A8982" w:themeColor="accent3" w:themeShade="CC"/>
      </w:rPr>
      <w:tblPr/>
      <w:tcPr>
        <w:tcBorders>
          <w:top w:val="single" w:color="0F0D29"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BF1" w:themeFill="accent4" w:themeFillTint="3F"/>
      </w:tcPr>
    </w:tblStylePr>
    <w:tblStylePr w:type="band1Horz">
      <w:tblPr/>
      <w:tcPr>
        <w:shd w:val="clear" w:color="auto" w:fill="E0EFF4" w:themeFill="accent4" w:themeFillTint="33"/>
      </w:tcPr>
    </w:tblStylePr>
  </w:style>
  <w:style w:type="table" w:styleId="222">
    <w:name w:val="Colorful List Accent 5"/>
    <w:basedOn w:val="88"/>
    <w:semiHidden/>
    <w:unhideWhenUsed/>
    <w:uiPriority w:val="72"/>
    <w:pPr>
      <w:spacing w:after="0" w:line="240" w:lineRule="auto"/>
    </w:pPr>
    <w:rPr>
      <w:color w:val="0F0D29" w:themeColor="text1"/>
      <w14:textFill>
        <w14:solidFill>
          <w14:schemeClr w14:val="tx1"/>
        </w14:solidFill>
      </w14:textFill>
    </w:rPr>
    <w:tblPr>
      <w:tblStyleRowBandSize w:val="1"/>
      <w:tblStyleColBandSize w:val="1"/>
    </w:tblPr>
    <w:tcPr>
      <w:shd w:val="clear" w:color="auto" w:fill="F8FB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298881" w:themeFill="accent6" w:themeFillShade="CC"/>
      </w:tcPr>
    </w:tblStylePr>
    <w:tblStylePr w:type="lastRow">
      <w:rPr>
        <w:b/>
        <w:bCs/>
        <w:color w:val="2A8982" w:themeColor="accent6" w:themeShade="CC"/>
      </w:rPr>
      <w:tblPr/>
      <w:tcPr>
        <w:tcBorders>
          <w:top w:val="single" w:color="0F0D29"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5F2" w:themeFill="accent5" w:themeFillTint="3F"/>
      </w:tcPr>
    </w:tblStylePr>
    <w:tblStylePr w:type="band1Horz">
      <w:tblPr/>
      <w:tcPr>
        <w:shd w:val="clear" w:color="auto" w:fill="F2F7F4" w:themeFill="accent5" w:themeFillTint="33"/>
      </w:tcPr>
    </w:tblStylePr>
  </w:style>
  <w:style w:type="table" w:styleId="223">
    <w:name w:val="Colorful List Accent 6"/>
    <w:basedOn w:val="88"/>
    <w:semiHidden/>
    <w:unhideWhenUsed/>
    <w:uiPriority w:val="72"/>
    <w:pPr>
      <w:spacing w:after="0" w:line="240" w:lineRule="auto"/>
    </w:pPr>
    <w:rPr>
      <w:color w:val="0F0D29" w:themeColor="text1"/>
      <w14:textFill>
        <w14:solidFill>
          <w14:schemeClr w14:val="tx1"/>
        </w14:solidFill>
      </w14:textFill>
    </w:rPr>
    <w:tblPr>
      <w:tblStyleRowBandSize w:val="1"/>
      <w:tblStyleColBandSize w:val="1"/>
    </w:tblPr>
    <w:tcPr>
      <w:shd w:val="clear" w:color="auto" w:fill="E9F8F7"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8EB9A0" w:themeFill="accent5" w:themeFillShade="CC"/>
      </w:tcPr>
    </w:tblStylePr>
    <w:tblStylePr w:type="lastRow">
      <w:rPr>
        <w:b/>
        <w:bCs/>
        <w:color w:val="8EBAA0" w:themeColor="accent5" w:themeShade="CC"/>
      </w:rPr>
      <w:tblPr/>
      <w:tcPr>
        <w:tcBorders>
          <w:top w:val="single" w:color="0F0D29"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EEB" w:themeFill="accent6" w:themeFillTint="3F"/>
      </w:tcPr>
    </w:tblStylePr>
    <w:tblStylePr w:type="band1Horz">
      <w:tblPr/>
      <w:tcPr>
        <w:shd w:val="clear" w:color="auto" w:fill="D2F1EF" w:themeFill="accent6" w:themeFillTint="33"/>
      </w:tcPr>
    </w:tblStylePr>
  </w:style>
  <w:style w:type="table" w:styleId="224">
    <w:name w:val="Colorful Grid"/>
    <w:basedOn w:val="88"/>
    <w:semiHidden/>
    <w:unhideWhenUsed/>
    <w:uiPriority w:val="99"/>
    <w:pPr>
      <w:spacing w:after="0" w:line="240" w:lineRule="auto"/>
    </w:pPr>
    <w:rPr>
      <w:color w:val="0F0D29" w:themeColor="text1"/>
      <w14:textFill>
        <w14:solidFill>
          <w14:schemeClr w14:val="tx1"/>
        </w14:solidFill>
      </w14:textFill>
    </w:rPr>
    <w:tblPr>
      <w:tblBorders>
        <w:insideH w:val="single" w:color="FFFFFF" w:themeColor="background1" w:sz="4" w:space="0"/>
      </w:tblBorders>
    </w:tblPr>
    <w:tcPr>
      <w:shd w:val="clear" w:color="auto" w:fill="BDB9E9" w:themeFill="text1" w:themeFillTint="33"/>
    </w:tcPr>
    <w:tblStylePr w:type="firstRow">
      <w:rPr>
        <w:b/>
        <w:bCs/>
      </w:rPr>
      <w:tblPr/>
      <w:tcPr>
        <w:shd w:val="clear" w:color="auto" w:fill="7B74D3" w:themeFill="text1" w:themeFillTint="66"/>
      </w:tcPr>
    </w:tblStylePr>
    <w:tblStylePr w:type="lastRow">
      <w:rPr>
        <w:b/>
        <w:bCs/>
        <w:color w:val="0F0D29" w:themeColor="text1"/>
        <w14:textFill>
          <w14:solidFill>
            <w14:schemeClr w14:val="tx1"/>
          </w14:solidFill>
        </w14:textFill>
      </w:rPr>
      <w:tblPr/>
      <w:tcPr>
        <w:shd w:val="clear" w:color="auto" w:fill="7B74D3" w:themeFill="text1" w:themeFillTint="66"/>
      </w:tcPr>
    </w:tblStylePr>
    <w:tblStylePr w:type="firstCol">
      <w:rPr>
        <w:color w:val="FFFFFF" w:themeColor="background1"/>
        <w14:textFill>
          <w14:solidFill>
            <w14:schemeClr w14:val="bg1"/>
          </w14:solidFill>
        </w14:textFill>
      </w:rPr>
      <w:tblPr/>
      <w:tcPr>
        <w:shd w:val="clear" w:color="auto" w:fill="0B091E" w:themeFill="text1" w:themeFillShade="BF"/>
      </w:tcPr>
    </w:tblStylePr>
    <w:tblStylePr w:type="lastCol">
      <w:rPr>
        <w:color w:val="FFFFFF" w:themeColor="background1"/>
        <w14:textFill>
          <w14:solidFill>
            <w14:schemeClr w14:val="bg1"/>
          </w14:solidFill>
        </w14:textFill>
      </w:rPr>
      <w:tblPr/>
      <w:tcPr>
        <w:shd w:val="clear" w:color="auto" w:fill="0B091E" w:themeFill="text1" w:themeFillShade="BF"/>
      </w:tcPr>
    </w:tblStylePr>
    <w:tblStylePr w:type="band1Vert">
      <w:tblPr/>
      <w:tcPr>
        <w:shd w:val="clear" w:color="auto" w:fill="5A52C8" w:themeFill="text1" w:themeFillTint="7F"/>
      </w:tcPr>
    </w:tblStylePr>
    <w:tblStylePr w:type="band1Horz">
      <w:tblPr/>
      <w:tcPr>
        <w:shd w:val="clear" w:color="auto" w:fill="5A52C8" w:themeFill="text1" w:themeFillTint="7F"/>
      </w:tcPr>
    </w:tblStylePr>
  </w:style>
  <w:style w:type="table" w:styleId="225">
    <w:name w:val="Colorful Grid Accent 1"/>
    <w:basedOn w:val="88"/>
    <w:semiHidden/>
    <w:unhideWhenUsed/>
    <w:uiPriority w:val="73"/>
    <w:pPr>
      <w:spacing w:after="0" w:line="240" w:lineRule="auto"/>
    </w:pPr>
    <w:rPr>
      <w:color w:val="0F0D29" w:themeColor="text1"/>
      <w14:textFill>
        <w14:solidFill>
          <w14:schemeClr w14:val="tx1"/>
        </w14:solidFill>
      </w14:textFill>
    </w:rPr>
    <w:tblPr>
      <w:tblBorders>
        <w:insideH w:val="single" w:color="FFFFFF" w:themeColor="background1" w:sz="4" w:space="0"/>
      </w:tblBorders>
    </w:tblPr>
    <w:tcPr>
      <w:shd w:val="clear" w:color="auto" w:fill="B2E4FD" w:themeFill="accent1" w:themeFillTint="33"/>
    </w:tcPr>
    <w:tblStylePr w:type="firstRow">
      <w:rPr>
        <w:b/>
        <w:bCs/>
      </w:rPr>
      <w:tblPr/>
      <w:tcPr>
        <w:shd w:val="clear" w:color="auto" w:fill="65CAFC" w:themeFill="accent1" w:themeFillTint="66"/>
      </w:tcPr>
    </w:tblStylePr>
    <w:tblStylePr w:type="lastRow">
      <w:rPr>
        <w:b/>
        <w:bCs/>
        <w:color w:val="0F0D29" w:themeColor="text1"/>
        <w14:textFill>
          <w14:solidFill>
            <w14:schemeClr w14:val="tx1"/>
          </w14:solidFill>
        </w14:textFill>
      </w:rPr>
      <w:tblPr/>
      <w:tcPr>
        <w:shd w:val="clear" w:color="auto" w:fill="65CAFC" w:themeFill="accent1" w:themeFillTint="66"/>
      </w:tcPr>
    </w:tblStylePr>
    <w:tblStylePr w:type="firstCol">
      <w:rPr>
        <w:color w:val="FFFFFF" w:themeColor="background1"/>
        <w14:textFill>
          <w14:solidFill>
            <w14:schemeClr w14:val="bg1"/>
          </w14:solidFill>
        </w14:textFill>
      </w:rPr>
      <w:tblPr/>
      <w:tcPr>
        <w:shd w:val="clear" w:color="auto" w:fill="013B57" w:themeFill="accent1" w:themeFillShade="BF"/>
      </w:tcPr>
    </w:tblStylePr>
    <w:tblStylePr w:type="lastCol">
      <w:rPr>
        <w:color w:val="FFFFFF" w:themeColor="background1"/>
        <w14:textFill>
          <w14:solidFill>
            <w14:schemeClr w14:val="bg1"/>
          </w14:solidFill>
        </w14:textFill>
      </w:rPr>
      <w:tblPr/>
      <w:tcPr>
        <w:shd w:val="clear" w:color="auto" w:fill="013B57" w:themeFill="accent1" w:themeFillShade="BF"/>
      </w:tcPr>
    </w:tblStylePr>
    <w:tblStylePr w:type="band1Vert">
      <w:tblPr/>
      <w:tcPr>
        <w:shd w:val="clear" w:color="auto" w:fill="3FBDFB" w:themeFill="accent1" w:themeFillTint="7F"/>
      </w:tcPr>
    </w:tblStylePr>
    <w:tblStylePr w:type="band1Horz">
      <w:tblPr/>
      <w:tcPr>
        <w:shd w:val="clear" w:color="auto" w:fill="3FBDFB" w:themeFill="accent1" w:themeFillTint="7F"/>
      </w:tcPr>
    </w:tblStylePr>
  </w:style>
  <w:style w:type="table" w:styleId="226">
    <w:name w:val="Colorful Grid Accent 2"/>
    <w:basedOn w:val="88"/>
    <w:semiHidden/>
    <w:unhideWhenUsed/>
    <w:uiPriority w:val="73"/>
    <w:pPr>
      <w:spacing w:after="0" w:line="240" w:lineRule="auto"/>
    </w:pPr>
    <w:rPr>
      <w:color w:val="0F0D29" w:themeColor="text1"/>
      <w14:textFill>
        <w14:solidFill>
          <w14:schemeClr w14:val="tx1"/>
        </w14:solidFill>
      </w14:textFill>
    </w:rPr>
    <w:tblPr>
      <w:tblBorders>
        <w:insideH w:val="single" w:color="FFFFFF" w:themeColor="background1" w:sz="4" w:space="0"/>
      </w:tblBorders>
    </w:tblPr>
    <w:tcPr>
      <w:shd w:val="clear" w:color="auto" w:fill="D6E9F5" w:themeFill="accent2" w:themeFillTint="33"/>
    </w:tcPr>
    <w:tblStylePr w:type="firstRow">
      <w:rPr>
        <w:b/>
        <w:bCs/>
      </w:rPr>
      <w:tblPr/>
      <w:tcPr>
        <w:shd w:val="clear" w:color="auto" w:fill="AED3EB" w:themeFill="accent2" w:themeFillTint="66"/>
      </w:tcPr>
    </w:tblStylePr>
    <w:tblStylePr w:type="lastRow">
      <w:rPr>
        <w:b/>
        <w:bCs/>
        <w:color w:val="0F0D29" w:themeColor="text1"/>
        <w14:textFill>
          <w14:solidFill>
            <w14:schemeClr w14:val="tx1"/>
          </w14:solidFill>
        </w14:textFill>
      </w:rPr>
      <w:tblPr/>
      <w:tcPr>
        <w:shd w:val="clear" w:color="auto" w:fill="AED3EB" w:themeFill="accent2" w:themeFillTint="66"/>
      </w:tcPr>
    </w:tblStylePr>
    <w:tblStylePr w:type="firstCol">
      <w:rPr>
        <w:color w:val="FFFFFF" w:themeColor="background1"/>
        <w14:textFill>
          <w14:solidFill>
            <w14:schemeClr w14:val="bg1"/>
          </w14:solidFill>
        </w14:textFill>
      </w:rPr>
      <w:tblPr/>
      <w:tcPr>
        <w:shd w:val="clear" w:color="auto" w:fill="256D9D" w:themeFill="accent2" w:themeFillShade="BF"/>
      </w:tcPr>
    </w:tblStylePr>
    <w:tblStylePr w:type="lastCol">
      <w:rPr>
        <w:color w:val="FFFFFF" w:themeColor="background1"/>
        <w14:textFill>
          <w14:solidFill>
            <w14:schemeClr w14:val="bg1"/>
          </w14:solidFill>
        </w14:textFill>
      </w:rPr>
      <w:tblPr/>
      <w:tcPr>
        <w:shd w:val="clear" w:color="auto" w:fill="256D9D" w:themeFill="accent2" w:themeFillShade="BF"/>
      </w:tcPr>
    </w:tblStylePr>
    <w:tblStylePr w:type="band1Vert">
      <w:tblPr/>
      <w:tcPr>
        <w:shd w:val="clear" w:color="auto" w:fill="9AC8E7" w:themeFill="accent2" w:themeFillTint="7F"/>
      </w:tcPr>
    </w:tblStylePr>
    <w:tblStylePr w:type="band1Horz">
      <w:tblPr/>
      <w:tcPr>
        <w:shd w:val="clear" w:color="auto" w:fill="9AC8E7" w:themeFill="accent2" w:themeFillTint="7F"/>
      </w:tcPr>
    </w:tblStylePr>
  </w:style>
  <w:style w:type="table" w:styleId="227">
    <w:name w:val="Colorful Grid Accent 3"/>
    <w:basedOn w:val="88"/>
    <w:semiHidden/>
    <w:unhideWhenUsed/>
    <w:uiPriority w:val="73"/>
    <w:pPr>
      <w:spacing w:after="0" w:line="240" w:lineRule="auto"/>
    </w:pPr>
    <w:rPr>
      <w:color w:val="0F0D29" w:themeColor="text1"/>
      <w14:textFill>
        <w14:solidFill>
          <w14:schemeClr w14:val="tx1"/>
        </w14:solidFill>
      </w14:textFill>
    </w:rPr>
    <w:tblPr>
      <w:tblBorders>
        <w:insideH w:val="single" w:color="FFFFFF" w:themeColor="background1" w:sz="4" w:space="0"/>
      </w:tblBorders>
    </w:tblPr>
    <w:tcPr>
      <w:shd w:val="clear" w:color="auto" w:fill="D2F1EF" w:themeFill="accent3" w:themeFillTint="33"/>
    </w:tcPr>
    <w:tblStylePr w:type="firstRow">
      <w:rPr>
        <w:b/>
        <w:bCs/>
      </w:rPr>
      <w:tblPr/>
      <w:tcPr>
        <w:shd w:val="clear" w:color="auto" w:fill="A6E4DF" w:themeFill="accent3" w:themeFillTint="66"/>
      </w:tcPr>
    </w:tblStylePr>
    <w:tblStylePr w:type="lastRow">
      <w:rPr>
        <w:b/>
        <w:bCs/>
        <w:color w:val="0F0D29" w:themeColor="text1"/>
        <w14:textFill>
          <w14:solidFill>
            <w14:schemeClr w14:val="tx1"/>
          </w14:solidFill>
        </w14:textFill>
      </w:rPr>
      <w:tblPr/>
      <w:tcPr>
        <w:shd w:val="clear" w:color="auto" w:fill="A6E4DF" w:themeFill="accent3" w:themeFillTint="66"/>
      </w:tcPr>
    </w:tblStylePr>
    <w:tblStylePr w:type="firstCol">
      <w:rPr>
        <w:color w:val="FFFFFF" w:themeColor="background1"/>
        <w14:textFill>
          <w14:solidFill>
            <w14:schemeClr w14:val="bg1"/>
          </w14:solidFill>
        </w14:textFill>
      </w:rPr>
      <w:tblPr/>
      <w:tcPr>
        <w:shd w:val="clear" w:color="auto" w:fill="268079" w:themeFill="accent3" w:themeFillShade="BF"/>
      </w:tcPr>
    </w:tblStylePr>
    <w:tblStylePr w:type="lastCol">
      <w:rPr>
        <w:color w:val="FFFFFF" w:themeColor="background1"/>
        <w14:textFill>
          <w14:solidFill>
            <w14:schemeClr w14:val="bg1"/>
          </w14:solidFill>
        </w14:textFill>
      </w:rPr>
      <w:tblPr/>
      <w:tcPr>
        <w:shd w:val="clear" w:color="auto" w:fill="268079" w:themeFill="accent3" w:themeFillShade="BF"/>
      </w:tcPr>
    </w:tblStylePr>
    <w:tblStylePr w:type="band1Vert">
      <w:tblPr/>
      <w:tcPr>
        <w:shd w:val="clear" w:color="auto" w:fill="91DDD7" w:themeFill="accent3" w:themeFillTint="7F"/>
      </w:tcPr>
    </w:tblStylePr>
    <w:tblStylePr w:type="band1Horz">
      <w:tblPr/>
      <w:tcPr>
        <w:shd w:val="clear" w:color="auto" w:fill="91DDD7" w:themeFill="accent3" w:themeFillTint="7F"/>
      </w:tcPr>
    </w:tblStylePr>
  </w:style>
  <w:style w:type="table" w:styleId="228">
    <w:name w:val="Colorful Grid Accent 4"/>
    <w:basedOn w:val="88"/>
    <w:semiHidden/>
    <w:unhideWhenUsed/>
    <w:uiPriority w:val="73"/>
    <w:pPr>
      <w:spacing w:after="0" w:line="240" w:lineRule="auto"/>
    </w:pPr>
    <w:rPr>
      <w:color w:val="0F0D29" w:themeColor="text1"/>
      <w14:textFill>
        <w14:solidFill>
          <w14:schemeClr w14:val="tx1"/>
        </w14:solidFill>
      </w14:textFill>
    </w:rPr>
    <w:tblPr>
      <w:tblBorders>
        <w:insideH w:val="single" w:color="FFFFFF" w:themeColor="background1" w:sz="4" w:space="0"/>
      </w:tblBorders>
    </w:tblPr>
    <w:tcPr>
      <w:shd w:val="clear" w:color="auto" w:fill="E0EFF4" w:themeFill="accent4" w:themeFillTint="33"/>
    </w:tcPr>
    <w:tblStylePr w:type="firstRow">
      <w:rPr>
        <w:b/>
        <w:bCs/>
      </w:rPr>
      <w:tblPr/>
      <w:tcPr>
        <w:shd w:val="clear" w:color="auto" w:fill="C1E0E9" w:themeFill="accent4" w:themeFillTint="66"/>
      </w:tcPr>
    </w:tblStylePr>
    <w:tblStylePr w:type="lastRow">
      <w:rPr>
        <w:b/>
        <w:bCs/>
        <w:color w:val="0F0D29" w:themeColor="text1"/>
        <w14:textFill>
          <w14:solidFill>
            <w14:schemeClr w14:val="tx1"/>
          </w14:solidFill>
        </w14:textFill>
      </w:rPr>
      <w:tblPr/>
      <w:tcPr>
        <w:shd w:val="clear" w:color="auto" w:fill="C1E0E9" w:themeFill="accent4" w:themeFillTint="66"/>
      </w:tcPr>
    </w:tblStylePr>
    <w:tblStylePr w:type="firstCol">
      <w:rPr>
        <w:color w:val="FFFFFF" w:themeColor="background1"/>
        <w14:textFill>
          <w14:solidFill>
            <w14:schemeClr w14:val="bg1"/>
          </w14:solidFill>
        </w14:textFill>
      </w:rPr>
      <w:tblPr/>
      <w:tcPr>
        <w:shd w:val="clear" w:color="auto" w:fill="3A8EA9" w:themeFill="accent4" w:themeFillShade="BF"/>
      </w:tcPr>
    </w:tblStylePr>
    <w:tblStylePr w:type="lastCol">
      <w:rPr>
        <w:color w:val="FFFFFF" w:themeColor="background1"/>
        <w14:textFill>
          <w14:solidFill>
            <w14:schemeClr w14:val="bg1"/>
          </w14:solidFill>
        </w14:textFill>
      </w:rPr>
      <w:tblPr/>
      <w:tcPr>
        <w:shd w:val="clear" w:color="auto" w:fill="3A8EA9" w:themeFill="accent4" w:themeFillShade="BF"/>
      </w:tcPr>
    </w:tblStylePr>
    <w:tblStylePr w:type="band1Vert">
      <w:tblPr/>
      <w:tcPr>
        <w:shd w:val="clear" w:color="auto" w:fill="B2D8E4" w:themeFill="accent4" w:themeFillTint="7F"/>
      </w:tcPr>
    </w:tblStylePr>
    <w:tblStylePr w:type="band1Horz">
      <w:tblPr/>
      <w:tcPr>
        <w:shd w:val="clear" w:color="auto" w:fill="B2D8E4" w:themeFill="accent4" w:themeFillTint="7F"/>
      </w:tcPr>
    </w:tblStylePr>
  </w:style>
  <w:style w:type="table" w:styleId="229">
    <w:name w:val="Colorful Grid Accent 5"/>
    <w:basedOn w:val="88"/>
    <w:semiHidden/>
    <w:unhideWhenUsed/>
    <w:uiPriority w:val="73"/>
    <w:pPr>
      <w:spacing w:after="0" w:line="240" w:lineRule="auto"/>
    </w:pPr>
    <w:rPr>
      <w:color w:val="0F0D29" w:themeColor="text1"/>
      <w14:textFill>
        <w14:solidFill>
          <w14:schemeClr w14:val="tx1"/>
        </w14:solidFill>
      </w14:textFill>
    </w:rPr>
    <w:tblPr>
      <w:tblBorders>
        <w:insideH w:val="single" w:color="FFFFFF" w:themeColor="background1" w:sz="4" w:space="0"/>
      </w:tblBorders>
    </w:tblPr>
    <w:tcPr>
      <w:shd w:val="clear" w:color="auto" w:fill="F2F7F4" w:themeFill="accent5" w:themeFillTint="33"/>
    </w:tcPr>
    <w:tblStylePr w:type="firstRow">
      <w:rPr>
        <w:b/>
        <w:bCs/>
      </w:rPr>
      <w:tblPr/>
      <w:tcPr>
        <w:shd w:val="clear" w:color="auto" w:fill="E6EFEA" w:themeFill="accent5" w:themeFillTint="66"/>
      </w:tcPr>
    </w:tblStylePr>
    <w:tblStylePr w:type="lastRow">
      <w:rPr>
        <w:b/>
        <w:bCs/>
        <w:color w:val="0F0D29" w:themeColor="text1"/>
        <w14:textFill>
          <w14:solidFill>
            <w14:schemeClr w14:val="tx1"/>
          </w14:solidFill>
        </w14:textFill>
      </w:rPr>
      <w:tblPr/>
      <w:tcPr>
        <w:shd w:val="clear" w:color="auto" w:fill="E6EFEA" w:themeFill="accent5" w:themeFillTint="66"/>
      </w:tcPr>
    </w:tblStylePr>
    <w:tblStylePr w:type="firstCol">
      <w:rPr>
        <w:color w:val="FFFFFF" w:themeColor="background1"/>
        <w14:textFill>
          <w14:solidFill>
            <w14:schemeClr w14:val="bg1"/>
          </w14:solidFill>
        </w14:textFill>
      </w:rPr>
      <w:tblPr/>
      <w:tcPr>
        <w:shd w:val="clear" w:color="auto" w:fill="81B195" w:themeFill="accent5" w:themeFillShade="BF"/>
      </w:tcPr>
    </w:tblStylePr>
    <w:tblStylePr w:type="lastCol">
      <w:rPr>
        <w:color w:val="FFFFFF" w:themeColor="background1"/>
        <w14:textFill>
          <w14:solidFill>
            <w14:schemeClr w14:val="bg1"/>
          </w14:solidFill>
        </w14:textFill>
      </w:rPr>
      <w:tblPr/>
      <w:tcPr>
        <w:shd w:val="clear" w:color="auto" w:fill="81B195" w:themeFill="accent5" w:themeFillShade="BF"/>
      </w:tcPr>
    </w:tblStylePr>
    <w:tblStylePr w:type="band1Vert">
      <w:tblPr/>
      <w:tcPr>
        <w:shd w:val="clear" w:color="auto" w:fill="E0ECE5" w:themeFill="accent5" w:themeFillTint="7F"/>
      </w:tcPr>
    </w:tblStylePr>
    <w:tblStylePr w:type="band1Horz">
      <w:tblPr/>
      <w:tcPr>
        <w:shd w:val="clear" w:color="auto" w:fill="E0ECE5" w:themeFill="accent5" w:themeFillTint="7F"/>
      </w:tcPr>
    </w:tblStylePr>
  </w:style>
  <w:style w:type="table" w:styleId="230">
    <w:name w:val="Colorful Grid Accent 6"/>
    <w:basedOn w:val="88"/>
    <w:semiHidden/>
    <w:unhideWhenUsed/>
    <w:uiPriority w:val="73"/>
    <w:pPr>
      <w:spacing w:after="0" w:line="240" w:lineRule="auto"/>
    </w:pPr>
    <w:rPr>
      <w:color w:val="0F0D29" w:themeColor="text1"/>
      <w14:textFill>
        <w14:solidFill>
          <w14:schemeClr w14:val="tx1"/>
        </w14:solidFill>
      </w14:textFill>
    </w:rPr>
    <w:tblPr>
      <w:tblBorders>
        <w:insideH w:val="single" w:color="FFFFFF" w:themeColor="background1" w:sz="4" w:space="0"/>
      </w:tblBorders>
    </w:tblPr>
    <w:tcPr>
      <w:shd w:val="clear" w:color="auto" w:fill="D2F1EF" w:themeFill="accent6" w:themeFillTint="33"/>
    </w:tcPr>
    <w:tblStylePr w:type="firstRow">
      <w:rPr>
        <w:b/>
        <w:bCs/>
      </w:rPr>
      <w:tblPr/>
      <w:tcPr>
        <w:shd w:val="clear" w:color="auto" w:fill="A6E4DF" w:themeFill="accent6" w:themeFillTint="66"/>
      </w:tcPr>
    </w:tblStylePr>
    <w:tblStylePr w:type="lastRow">
      <w:rPr>
        <w:b/>
        <w:bCs/>
        <w:color w:val="0F0D29" w:themeColor="text1"/>
        <w14:textFill>
          <w14:solidFill>
            <w14:schemeClr w14:val="tx1"/>
          </w14:solidFill>
        </w14:textFill>
      </w:rPr>
      <w:tblPr/>
      <w:tcPr>
        <w:shd w:val="clear" w:color="auto" w:fill="A6E4DF" w:themeFill="accent6" w:themeFillTint="66"/>
      </w:tcPr>
    </w:tblStylePr>
    <w:tblStylePr w:type="firstCol">
      <w:rPr>
        <w:color w:val="FFFFFF" w:themeColor="background1"/>
        <w14:textFill>
          <w14:solidFill>
            <w14:schemeClr w14:val="bg1"/>
          </w14:solidFill>
        </w14:textFill>
      </w:rPr>
      <w:tblPr/>
      <w:tcPr>
        <w:shd w:val="clear" w:color="auto" w:fill="268079" w:themeFill="accent6" w:themeFillShade="BF"/>
      </w:tcPr>
    </w:tblStylePr>
    <w:tblStylePr w:type="lastCol">
      <w:rPr>
        <w:color w:val="FFFFFF" w:themeColor="background1"/>
        <w14:textFill>
          <w14:solidFill>
            <w14:schemeClr w14:val="bg1"/>
          </w14:solidFill>
        </w14:textFill>
      </w:rPr>
      <w:tblPr/>
      <w:tcPr>
        <w:shd w:val="clear" w:color="auto" w:fill="268079" w:themeFill="accent6" w:themeFillShade="BF"/>
      </w:tcPr>
    </w:tblStylePr>
    <w:tblStylePr w:type="band1Vert">
      <w:tblPr/>
      <w:tcPr>
        <w:shd w:val="clear" w:color="auto" w:fill="91DDD7" w:themeFill="accent6" w:themeFillTint="7F"/>
      </w:tcPr>
    </w:tblStylePr>
    <w:tblStylePr w:type="band1Horz">
      <w:tblPr/>
      <w:tcPr>
        <w:shd w:val="clear" w:color="auto" w:fill="91DDD7" w:themeFill="accent6" w:themeFillTint="7F"/>
      </w:tcPr>
    </w:tblStylePr>
  </w:style>
  <w:style w:type="character" w:styleId="232">
    <w:name w:val="Strong"/>
    <w:basedOn w:val="231"/>
    <w:semiHidden/>
    <w:unhideWhenUsed/>
    <w:qFormat/>
    <w:uiPriority w:val="2"/>
    <w:rPr>
      <w:rFonts w:ascii="Microsoft YaHei UI" w:hAnsi="Microsoft YaHei UI" w:eastAsia="Microsoft YaHei UI"/>
      <w:b/>
      <w:bCs/>
    </w:rPr>
  </w:style>
  <w:style w:type="character" w:styleId="233">
    <w:name w:val="endnote reference"/>
    <w:basedOn w:val="231"/>
    <w:semiHidden/>
    <w:unhideWhenUsed/>
    <w:uiPriority w:val="99"/>
    <w:rPr>
      <w:rFonts w:ascii="Microsoft YaHei UI" w:hAnsi="Microsoft YaHei UI" w:eastAsia="Microsoft YaHei UI"/>
      <w:vertAlign w:val="superscript"/>
    </w:rPr>
  </w:style>
  <w:style w:type="character" w:styleId="234">
    <w:name w:val="page number"/>
    <w:basedOn w:val="231"/>
    <w:semiHidden/>
    <w:unhideWhenUsed/>
    <w:uiPriority w:val="99"/>
    <w:rPr>
      <w:rFonts w:ascii="Microsoft YaHei UI" w:hAnsi="Microsoft YaHei UI" w:eastAsia="Microsoft YaHei UI"/>
    </w:rPr>
  </w:style>
  <w:style w:type="character" w:styleId="235">
    <w:name w:val="FollowedHyperlink"/>
    <w:basedOn w:val="231"/>
    <w:semiHidden/>
    <w:unhideWhenUsed/>
    <w:uiPriority w:val="99"/>
    <w:rPr>
      <w:rFonts w:ascii="Microsoft YaHei UI" w:hAnsi="Microsoft YaHei UI" w:eastAsia="Microsoft YaHei UI"/>
      <w:color w:val="3592CF" w:themeColor="followedHyperlink"/>
      <w:u w:val="single"/>
      <w14:textFill>
        <w14:solidFill>
          <w14:schemeClr w14:val="folHlink"/>
        </w14:solidFill>
      </w14:textFill>
    </w:rPr>
  </w:style>
  <w:style w:type="character" w:styleId="236">
    <w:name w:val="Emphasis"/>
    <w:basedOn w:val="231"/>
    <w:semiHidden/>
    <w:unhideWhenUsed/>
    <w:qFormat/>
    <w:uiPriority w:val="2"/>
    <w:rPr>
      <w:rFonts w:ascii="Microsoft YaHei UI" w:hAnsi="Microsoft YaHei UI" w:eastAsia="Microsoft YaHei UI"/>
      <w:i/>
      <w:iCs/>
    </w:rPr>
  </w:style>
  <w:style w:type="character" w:styleId="237">
    <w:name w:val="line number"/>
    <w:basedOn w:val="231"/>
    <w:semiHidden/>
    <w:unhideWhenUsed/>
    <w:uiPriority w:val="99"/>
    <w:rPr>
      <w:rFonts w:ascii="Microsoft YaHei UI" w:hAnsi="Microsoft YaHei UI" w:eastAsia="Microsoft YaHei UI"/>
    </w:rPr>
  </w:style>
  <w:style w:type="character" w:styleId="238">
    <w:name w:val="HTML Definition"/>
    <w:basedOn w:val="231"/>
    <w:semiHidden/>
    <w:unhideWhenUsed/>
    <w:qFormat/>
    <w:uiPriority w:val="99"/>
    <w:rPr>
      <w:rFonts w:ascii="Microsoft YaHei UI" w:hAnsi="Microsoft YaHei UI" w:eastAsia="Microsoft YaHei UI"/>
      <w:i/>
      <w:iCs/>
    </w:rPr>
  </w:style>
  <w:style w:type="character" w:styleId="239">
    <w:name w:val="HTML Typewriter"/>
    <w:basedOn w:val="231"/>
    <w:semiHidden/>
    <w:unhideWhenUsed/>
    <w:qFormat/>
    <w:uiPriority w:val="99"/>
    <w:rPr>
      <w:rFonts w:ascii="Microsoft YaHei UI" w:hAnsi="Microsoft YaHei UI" w:eastAsia="Microsoft YaHei UI"/>
      <w:sz w:val="20"/>
      <w:szCs w:val="20"/>
    </w:rPr>
  </w:style>
  <w:style w:type="character" w:styleId="240">
    <w:name w:val="HTML Acronym"/>
    <w:basedOn w:val="231"/>
    <w:semiHidden/>
    <w:unhideWhenUsed/>
    <w:uiPriority w:val="99"/>
    <w:rPr>
      <w:rFonts w:ascii="Microsoft YaHei UI" w:hAnsi="Microsoft YaHei UI" w:eastAsia="Microsoft YaHei UI"/>
    </w:rPr>
  </w:style>
  <w:style w:type="character" w:styleId="241">
    <w:name w:val="HTML Variable"/>
    <w:basedOn w:val="231"/>
    <w:semiHidden/>
    <w:unhideWhenUsed/>
    <w:qFormat/>
    <w:uiPriority w:val="99"/>
    <w:rPr>
      <w:rFonts w:ascii="Microsoft YaHei UI" w:hAnsi="Microsoft YaHei UI" w:eastAsia="Microsoft YaHei UI"/>
      <w:i/>
      <w:iCs/>
    </w:rPr>
  </w:style>
  <w:style w:type="character" w:styleId="242">
    <w:name w:val="Hyperlink"/>
    <w:basedOn w:val="231"/>
    <w:unhideWhenUsed/>
    <w:uiPriority w:val="99"/>
    <w:rPr>
      <w:rFonts w:ascii="Microsoft YaHei UI" w:hAnsi="Microsoft YaHei UI" w:eastAsia="Microsoft YaHei UI"/>
      <w:color w:val="3592CF" w:themeColor="hyperlink"/>
      <w:u w:val="single"/>
      <w14:textFill>
        <w14:solidFill>
          <w14:schemeClr w14:val="hlink"/>
        </w14:solidFill>
      </w14:textFill>
    </w:rPr>
  </w:style>
  <w:style w:type="character" w:styleId="243">
    <w:name w:val="HTML Code"/>
    <w:basedOn w:val="231"/>
    <w:semiHidden/>
    <w:unhideWhenUsed/>
    <w:uiPriority w:val="99"/>
    <w:rPr>
      <w:rFonts w:ascii="Microsoft YaHei UI" w:hAnsi="Microsoft YaHei UI" w:eastAsia="Microsoft YaHei UI"/>
      <w:sz w:val="20"/>
      <w:szCs w:val="20"/>
    </w:rPr>
  </w:style>
  <w:style w:type="character" w:styleId="244">
    <w:name w:val="annotation reference"/>
    <w:basedOn w:val="231"/>
    <w:semiHidden/>
    <w:unhideWhenUsed/>
    <w:uiPriority w:val="99"/>
    <w:rPr>
      <w:rFonts w:ascii="Microsoft YaHei UI" w:hAnsi="Microsoft YaHei UI" w:eastAsia="Microsoft YaHei UI"/>
      <w:sz w:val="16"/>
      <w:szCs w:val="16"/>
    </w:rPr>
  </w:style>
  <w:style w:type="character" w:styleId="245">
    <w:name w:val="HTML Cite"/>
    <w:basedOn w:val="231"/>
    <w:semiHidden/>
    <w:unhideWhenUsed/>
    <w:qFormat/>
    <w:uiPriority w:val="99"/>
    <w:rPr>
      <w:rFonts w:ascii="Microsoft YaHei UI" w:hAnsi="Microsoft YaHei UI" w:eastAsia="Microsoft YaHei UI"/>
      <w:i/>
      <w:iCs/>
    </w:rPr>
  </w:style>
  <w:style w:type="character" w:styleId="246">
    <w:name w:val="footnote reference"/>
    <w:basedOn w:val="231"/>
    <w:semiHidden/>
    <w:unhideWhenUsed/>
    <w:uiPriority w:val="99"/>
    <w:rPr>
      <w:rFonts w:ascii="Microsoft YaHei UI" w:hAnsi="Microsoft YaHei UI" w:eastAsia="Microsoft YaHei UI"/>
      <w:vertAlign w:val="superscript"/>
    </w:rPr>
  </w:style>
  <w:style w:type="character" w:styleId="247">
    <w:name w:val="HTML Keyboard"/>
    <w:basedOn w:val="231"/>
    <w:semiHidden/>
    <w:unhideWhenUsed/>
    <w:qFormat/>
    <w:uiPriority w:val="99"/>
    <w:rPr>
      <w:rFonts w:ascii="Microsoft YaHei UI" w:hAnsi="Microsoft YaHei UI" w:eastAsia="Microsoft YaHei UI"/>
      <w:sz w:val="20"/>
      <w:szCs w:val="20"/>
    </w:rPr>
  </w:style>
  <w:style w:type="character" w:styleId="248">
    <w:name w:val="HTML Sample"/>
    <w:basedOn w:val="231"/>
    <w:semiHidden/>
    <w:unhideWhenUsed/>
    <w:qFormat/>
    <w:uiPriority w:val="99"/>
    <w:rPr>
      <w:rFonts w:ascii="Microsoft YaHei UI" w:hAnsi="Microsoft YaHei UI" w:eastAsia="Microsoft YaHei UI"/>
      <w:sz w:val="24"/>
      <w:szCs w:val="24"/>
    </w:rPr>
  </w:style>
  <w:style w:type="character" w:customStyle="1" w:styleId="249">
    <w:name w:val="批注框文本 字符"/>
    <w:basedOn w:val="231"/>
    <w:link w:val="54"/>
    <w:semiHidden/>
    <w:uiPriority w:val="99"/>
    <w:rPr>
      <w:rFonts w:ascii="Microsoft YaHei UI" w:hAnsi="Microsoft YaHei UI" w:eastAsia="Microsoft YaHei UI" w:cs="Tahoma"/>
      <w:b/>
      <w:color w:val="082A75" w:themeColor="text2"/>
      <w:sz w:val="16"/>
      <w:szCs w:val="16"/>
      <w14:textFill>
        <w14:solidFill>
          <w14:schemeClr w14:val="tx2"/>
        </w14:solidFill>
      </w14:textFill>
    </w:rPr>
  </w:style>
  <w:style w:type="character" w:customStyle="1" w:styleId="250">
    <w:name w:val="标题 字符"/>
    <w:basedOn w:val="231"/>
    <w:link w:val="84"/>
    <w:uiPriority w:val="1"/>
    <w:rPr>
      <w:rFonts w:ascii="Microsoft YaHei UI" w:hAnsi="Microsoft YaHei UI" w:eastAsia="Microsoft YaHei UI" w:cstheme="majorBidi"/>
      <w:b/>
      <w:bCs/>
      <w:color w:val="082A75" w:themeColor="text2"/>
      <w:sz w:val="72"/>
      <w:szCs w:val="52"/>
      <w14:textFill>
        <w14:solidFill>
          <w14:schemeClr w14:val="tx2"/>
        </w14:solidFill>
      </w14:textFill>
    </w:rPr>
  </w:style>
  <w:style w:type="character" w:customStyle="1" w:styleId="251">
    <w:name w:val="副标题 字符"/>
    <w:basedOn w:val="231"/>
    <w:link w:val="64"/>
    <w:qFormat/>
    <w:uiPriority w:val="2"/>
    <w:rPr>
      <w:rFonts w:ascii="Microsoft YaHei UI" w:hAnsi="Microsoft YaHei UI" w:eastAsia="Microsoft YaHei UI"/>
      <w:caps/>
      <w:color w:val="082A75" w:themeColor="text2"/>
      <w:spacing w:val="20"/>
      <w:sz w:val="32"/>
      <w:szCs w:val="22"/>
      <w14:textFill>
        <w14:solidFill>
          <w14:schemeClr w14:val="tx2"/>
        </w14:solidFill>
      </w14:textFill>
    </w:rPr>
  </w:style>
  <w:style w:type="character" w:customStyle="1" w:styleId="252">
    <w:name w:val="标题 1 字符"/>
    <w:basedOn w:val="231"/>
    <w:link w:val="3"/>
    <w:qFormat/>
    <w:uiPriority w:val="4"/>
    <w:rPr>
      <w:rFonts w:ascii="Microsoft YaHei UI" w:hAnsi="Microsoft YaHei UI" w:eastAsia="Microsoft YaHei UI" w:cstheme="majorBidi"/>
      <w:b/>
      <w:color w:val="061F58" w:themeColor="text2" w:themeShade="BF"/>
      <w:kern w:val="28"/>
      <w:sz w:val="52"/>
      <w:szCs w:val="32"/>
    </w:rPr>
  </w:style>
  <w:style w:type="character" w:customStyle="1" w:styleId="253">
    <w:name w:val="页眉 字符"/>
    <w:basedOn w:val="231"/>
    <w:link w:val="57"/>
    <w:qFormat/>
    <w:uiPriority w:val="8"/>
    <w:rPr>
      <w:rFonts w:ascii="Microsoft YaHei UI" w:hAnsi="Microsoft YaHei UI" w:eastAsia="Microsoft YaHei UI"/>
      <w:b/>
      <w:color w:val="082A75" w:themeColor="text2"/>
      <w:sz w:val="28"/>
      <w:szCs w:val="22"/>
      <w14:textFill>
        <w14:solidFill>
          <w14:schemeClr w14:val="tx2"/>
        </w14:solidFill>
      </w14:textFill>
    </w:rPr>
  </w:style>
  <w:style w:type="character" w:customStyle="1" w:styleId="254">
    <w:name w:val="页脚 字符"/>
    <w:basedOn w:val="231"/>
    <w:link w:val="55"/>
    <w:uiPriority w:val="99"/>
    <w:rPr>
      <w:rFonts w:ascii="Microsoft YaHei UI" w:hAnsi="Microsoft YaHei UI" w:eastAsia="Microsoft YaHei UI"/>
      <w:b/>
      <w:color w:val="082A75" w:themeColor="text2"/>
      <w:sz w:val="28"/>
      <w:szCs w:val="22"/>
      <w14:textFill>
        <w14:solidFill>
          <w14:schemeClr w14:val="tx2"/>
        </w14:solidFill>
      </w14:textFill>
    </w:rPr>
  </w:style>
  <w:style w:type="paragraph" w:customStyle="1" w:styleId="255">
    <w:name w:val="姓名"/>
    <w:basedOn w:val="1"/>
    <w:qFormat/>
    <w:uiPriority w:val="3"/>
    <w:pPr>
      <w:spacing w:line="240" w:lineRule="auto"/>
      <w:jc w:val="right"/>
    </w:pPr>
  </w:style>
  <w:style w:type="character" w:customStyle="1" w:styleId="256">
    <w:name w:val="标题 2 字符"/>
    <w:basedOn w:val="231"/>
    <w:link w:val="4"/>
    <w:uiPriority w:val="4"/>
    <w:rPr>
      <w:rFonts w:ascii="Microsoft YaHei UI" w:hAnsi="Microsoft YaHei UI" w:eastAsia="Microsoft YaHei UI" w:cstheme="majorBidi"/>
      <w:color w:val="082A75" w:themeColor="text2"/>
      <w:sz w:val="36"/>
      <w:szCs w:val="26"/>
      <w14:textFill>
        <w14:solidFill>
          <w14:schemeClr w14:val="tx2"/>
        </w14:solidFill>
      </w14:textFill>
    </w:rPr>
  </w:style>
  <w:style w:type="character" w:styleId="257">
    <w:name w:val="Placeholder Text"/>
    <w:basedOn w:val="231"/>
    <w:unhideWhenUsed/>
    <w:qFormat/>
    <w:uiPriority w:val="99"/>
    <w:rPr>
      <w:rFonts w:ascii="Microsoft YaHei UI" w:hAnsi="Microsoft YaHei UI" w:eastAsia="Microsoft YaHei UI"/>
      <w:color w:val="808080"/>
    </w:rPr>
  </w:style>
  <w:style w:type="paragraph" w:customStyle="1" w:styleId="258">
    <w:name w:val="内容"/>
    <w:basedOn w:val="1"/>
    <w:link w:val="260"/>
    <w:qFormat/>
    <w:uiPriority w:val="0"/>
    <w:pPr>
      <w:spacing w:line="240" w:lineRule="auto"/>
    </w:pPr>
    <w:rPr>
      <w:b w:val="0"/>
    </w:rPr>
  </w:style>
  <w:style w:type="paragraph" w:customStyle="1" w:styleId="259">
    <w:name w:val="强调文本"/>
    <w:basedOn w:val="1"/>
    <w:link w:val="261"/>
    <w:qFormat/>
    <w:uiPriority w:val="0"/>
  </w:style>
  <w:style w:type="character" w:customStyle="1" w:styleId="260">
    <w:name w:val="内容字符"/>
    <w:basedOn w:val="231"/>
    <w:link w:val="258"/>
    <w:uiPriority w:val="0"/>
    <w:rPr>
      <w:rFonts w:ascii="Microsoft YaHei UI" w:hAnsi="Microsoft YaHei UI" w:eastAsia="Microsoft YaHei UI"/>
      <w:color w:val="082A75" w:themeColor="text2"/>
      <w:sz w:val="28"/>
      <w:szCs w:val="22"/>
      <w14:textFill>
        <w14:solidFill>
          <w14:schemeClr w14:val="tx2"/>
        </w14:solidFill>
      </w14:textFill>
    </w:rPr>
  </w:style>
  <w:style w:type="character" w:customStyle="1" w:styleId="261">
    <w:name w:val="强调文本字符"/>
    <w:basedOn w:val="231"/>
    <w:link w:val="259"/>
    <w:qFormat/>
    <w:uiPriority w:val="0"/>
    <w:rPr>
      <w:rFonts w:ascii="Microsoft YaHei UI" w:hAnsi="Microsoft YaHei UI" w:eastAsia="Microsoft YaHei UI"/>
      <w:b/>
      <w:color w:val="082A75" w:themeColor="text2"/>
      <w:sz w:val="28"/>
      <w:szCs w:val="22"/>
      <w14:textFill>
        <w14:solidFill>
          <w14:schemeClr w14:val="tx2"/>
        </w14:solidFill>
      </w14:textFill>
    </w:rPr>
  </w:style>
  <w:style w:type="character" w:customStyle="1" w:styleId="262">
    <w:name w:val="Mention"/>
    <w:basedOn w:val="231"/>
    <w:semiHidden/>
    <w:unhideWhenUsed/>
    <w:qFormat/>
    <w:uiPriority w:val="99"/>
    <w:rPr>
      <w:rFonts w:ascii="Microsoft YaHei UI" w:hAnsi="Microsoft YaHei UI" w:eastAsia="Microsoft YaHei UI"/>
      <w:color w:val="2B579A"/>
      <w:shd w:val="clear" w:color="auto" w:fill="E1DFDD"/>
    </w:rPr>
  </w:style>
  <w:style w:type="character" w:customStyle="1" w:styleId="263">
    <w:name w:val="HTML 地址 字符"/>
    <w:basedOn w:val="231"/>
    <w:link w:val="41"/>
    <w:semiHidden/>
    <w:qFormat/>
    <w:uiPriority w:val="99"/>
    <w:rPr>
      <w:rFonts w:ascii="Microsoft YaHei UI" w:hAnsi="Microsoft YaHei UI" w:eastAsia="Microsoft YaHei UI"/>
      <w:b/>
      <w:i/>
      <w:iCs/>
      <w:color w:val="082A75" w:themeColor="text2"/>
      <w:sz w:val="28"/>
      <w:szCs w:val="22"/>
      <w14:textFill>
        <w14:solidFill>
          <w14:schemeClr w14:val="tx2"/>
        </w14:solidFill>
      </w14:textFill>
    </w:rPr>
  </w:style>
  <w:style w:type="character" w:customStyle="1" w:styleId="264">
    <w:name w:val="HTML 预设格式 字符"/>
    <w:basedOn w:val="231"/>
    <w:link w:val="80"/>
    <w:semiHidden/>
    <w:qFormat/>
    <w:uiPriority w:val="99"/>
    <w:rPr>
      <w:rFonts w:ascii="Microsoft YaHei UI" w:hAnsi="Microsoft YaHei UI" w:eastAsia="Microsoft YaHei UI"/>
      <w:b/>
      <w:color w:val="082A75" w:themeColor="text2"/>
      <w:sz w:val="20"/>
      <w:szCs w:val="20"/>
      <w14:textFill>
        <w14:solidFill>
          <w14:schemeClr w14:val="tx2"/>
        </w14:solidFill>
      </w14:textFill>
    </w:rPr>
  </w:style>
  <w:style w:type="paragraph" w:customStyle="1" w:styleId="265">
    <w:name w:val="TOC Heading"/>
    <w:basedOn w:val="3"/>
    <w:next w:val="1"/>
    <w:unhideWhenUsed/>
    <w:qFormat/>
    <w:uiPriority w:val="39"/>
    <w:pPr>
      <w:keepLines/>
      <w:spacing w:after="0"/>
      <w:outlineLvl w:val="9"/>
    </w:pPr>
    <w:rPr>
      <w:color w:val="023B58" w:themeColor="accent1" w:themeShade="BF"/>
      <w:kern w:val="0"/>
      <w:sz w:val="32"/>
    </w:rPr>
  </w:style>
  <w:style w:type="character" w:customStyle="1" w:styleId="266">
    <w:name w:val="Subtle Reference"/>
    <w:basedOn w:val="231"/>
    <w:semiHidden/>
    <w:unhideWhenUsed/>
    <w:qFormat/>
    <w:uiPriority w:val="31"/>
    <w:rPr>
      <w:rFonts w:ascii="Microsoft YaHei UI" w:hAnsi="Microsoft YaHei UI" w:eastAsia="Microsoft YaHei UI"/>
      <w:smallCaps/>
      <w:color w:val="3B33A2" w:themeColor="text1" w:themeTint="A6"/>
      <w14:textFill>
        <w14:solidFill>
          <w14:schemeClr w14:val="tx1">
            <w14:lumMod w14:val="65000"/>
            <w14:lumOff w14:val="35000"/>
          </w14:schemeClr>
        </w14:solidFill>
      </w14:textFill>
    </w:rPr>
  </w:style>
  <w:style w:type="character" w:customStyle="1" w:styleId="267">
    <w:name w:val="Subtle Emphasis"/>
    <w:basedOn w:val="231"/>
    <w:semiHidden/>
    <w:unhideWhenUsed/>
    <w:qFormat/>
    <w:uiPriority w:val="19"/>
    <w:rPr>
      <w:rFonts w:ascii="Microsoft YaHei UI" w:hAnsi="Microsoft YaHei UI" w:eastAsia="Microsoft YaHei UI"/>
      <w:i/>
      <w:iCs/>
      <w:color w:val="2F2880" w:themeColor="text1" w:themeTint="BF"/>
      <w14:textFill>
        <w14:solidFill>
          <w14:schemeClr w14:val="tx1">
            <w14:lumMod w14:val="75000"/>
            <w14:lumOff w14:val="25000"/>
          </w14:schemeClr>
        </w14:solidFill>
      </w14:textFill>
    </w:rPr>
  </w:style>
  <w:style w:type="paragraph" w:customStyle="1" w:styleId="268">
    <w:name w:val="Bibliography"/>
    <w:basedOn w:val="1"/>
    <w:next w:val="1"/>
    <w:semiHidden/>
    <w:unhideWhenUsed/>
    <w:qFormat/>
    <w:uiPriority w:val="37"/>
  </w:style>
  <w:style w:type="character" w:customStyle="1" w:styleId="269">
    <w:name w:val="Book Title"/>
    <w:basedOn w:val="231"/>
    <w:semiHidden/>
    <w:unhideWhenUsed/>
    <w:qFormat/>
    <w:uiPriority w:val="33"/>
    <w:rPr>
      <w:rFonts w:ascii="Microsoft YaHei UI" w:hAnsi="Microsoft YaHei UI" w:eastAsia="Microsoft YaHei UI"/>
      <w:b/>
      <w:bCs/>
      <w:i/>
      <w:iCs/>
      <w:spacing w:val="5"/>
    </w:rPr>
  </w:style>
  <w:style w:type="character" w:customStyle="1" w:styleId="270">
    <w:name w:val="Hashtag"/>
    <w:basedOn w:val="231"/>
    <w:semiHidden/>
    <w:unhideWhenUsed/>
    <w:qFormat/>
    <w:uiPriority w:val="99"/>
    <w:rPr>
      <w:rFonts w:ascii="Microsoft YaHei UI" w:hAnsi="Microsoft YaHei UI" w:eastAsia="Microsoft YaHei UI"/>
      <w:color w:val="2B579A"/>
      <w:shd w:val="clear" w:color="auto" w:fill="E1DFDD"/>
    </w:rPr>
  </w:style>
  <w:style w:type="character" w:customStyle="1" w:styleId="271">
    <w:name w:val="信息标题 字符"/>
    <w:basedOn w:val="231"/>
    <w:link w:val="79"/>
    <w:semiHidden/>
    <w:qFormat/>
    <w:uiPriority w:val="99"/>
    <w:rPr>
      <w:rFonts w:ascii="Microsoft YaHei UI" w:hAnsi="Microsoft YaHei UI" w:eastAsia="Microsoft YaHei UI" w:cstheme="majorBidi"/>
      <w:b/>
      <w:color w:val="082A75" w:themeColor="text2"/>
      <w:shd w:val="pct20" w:color="auto" w:fill="auto"/>
      <w14:textFill>
        <w14:solidFill>
          <w14:schemeClr w14:val="tx2"/>
        </w14:solidFill>
      </w14:textFill>
    </w:rPr>
  </w:style>
  <w:style w:type="paragraph" w:styleId="272">
    <w:name w:val="List Paragraph"/>
    <w:basedOn w:val="1"/>
    <w:unhideWhenUsed/>
    <w:qFormat/>
    <w:uiPriority w:val="34"/>
    <w:pPr>
      <w:ind w:left="720"/>
      <w:contextualSpacing/>
    </w:pPr>
  </w:style>
  <w:style w:type="character" w:customStyle="1" w:styleId="273">
    <w:name w:val="宏文本 字符"/>
    <w:basedOn w:val="231"/>
    <w:link w:val="2"/>
    <w:semiHidden/>
    <w:uiPriority w:val="99"/>
    <w:rPr>
      <w:rFonts w:ascii="Microsoft YaHei UI" w:hAnsi="Microsoft YaHei UI" w:eastAsia="Microsoft YaHei UI"/>
      <w:b/>
      <w:color w:val="082A75" w:themeColor="text2"/>
      <w:sz w:val="20"/>
      <w:szCs w:val="20"/>
      <w14:textFill>
        <w14:solidFill>
          <w14:schemeClr w14:val="tx2"/>
        </w14:solidFill>
      </w14:textFill>
    </w:rPr>
  </w:style>
  <w:style w:type="character" w:customStyle="1" w:styleId="274">
    <w:name w:val="尾注文本 字符"/>
    <w:basedOn w:val="231"/>
    <w:link w:val="52"/>
    <w:semiHidden/>
    <w:uiPriority w:val="99"/>
    <w:rPr>
      <w:rFonts w:ascii="Microsoft YaHei UI" w:hAnsi="Microsoft YaHei UI" w:eastAsia="Microsoft YaHei UI"/>
      <w:b/>
      <w:color w:val="082A75" w:themeColor="text2"/>
      <w:sz w:val="20"/>
      <w:szCs w:val="20"/>
      <w14:textFill>
        <w14:solidFill>
          <w14:schemeClr w14:val="tx2"/>
        </w14:solidFill>
      </w14:textFill>
    </w:rPr>
  </w:style>
  <w:style w:type="paragraph" w:styleId="275">
    <w:name w:val="Quote"/>
    <w:basedOn w:val="1"/>
    <w:next w:val="1"/>
    <w:link w:val="276"/>
    <w:semiHidden/>
    <w:unhideWhenUsed/>
    <w:qFormat/>
    <w:uiPriority w:val="29"/>
    <w:pPr>
      <w:spacing w:before="200" w:after="160"/>
      <w:ind w:left="864" w:right="864"/>
      <w:jc w:val="center"/>
    </w:pPr>
    <w:rPr>
      <w:i/>
      <w:iCs/>
      <w:color w:val="2F2880" w:themeColor="text1" w:themeTint="BF"/>
      <w14:textFill>
        <w14:solidFill>
          <w14:schemeClr w14:val="tx1">
            <w14:lumMod w14:val="75000"/>
            <w14:lumOff w14:val="25000"/>
          </w14:schemeClr>
        </w14:solidFill>
      </w14:textFill>
    </w:rPr>
  </w:style>
  <w:style w:type="character" w:customStyle="1" w:styleId="276">
    <w:name w:val="引用 字符"/>
    <w:basedOn w:val="231"/>
    <w:link w:val="275"/>
    <w:semiHidden/>
    <w:uiPriority w:val="29"/>
    <w:rPr>
      <w:rFonts w:ascii="Microsoft YaHei UI" w:hAnsi="Microsoft YaHei UI" w:eastAsia="Microsoft YaHei UI"/>
      <w:b/>
      <w:i/>
      <w:iCs/>
      <w:color w:val="2F2880" w:themeColor="text1" w:themeTint="BF"/>
      <w:sz w:val="28"/>
      <w:szCs w:val="22"/>
      <w14:textFill>
        <w14:solidFill>
          <w14:schemeClr w14:val="tx1">
            <w14:lumMod w14:val="75000"/>
            <w14:lumOff w14:val="25000"/>
          </w14:schemeClr>
        </w14:solidFill>
      </w14:textFill>
    </w:rPr>
  </w:style>
  <w:style w:type="character" w:customStyle="1" w:styleId="277">
    <w:name w:val="批注文字 字符"/>
    <w:basedOn w:val="231"/>
    <w:link w:val="28"/>
    <w:semiHidden/>
    <w:uiPriority w:val="99"/>
    <w:rPr>
      <w:rFonts w:ascii="Microsoft YaHei UI" w:hAnsi="Microsoft YaHei UI" w:eastAsia="Microsoft YaHei UI"/>
      <w:b/>
      <w:color w:val="082A75" w:themeColor="text2"/>
      <w:sz w:val="20"/>
      <w:szCs w:val="20"/>
      <w14:textFill>
        <w14:solidFill>
          <w14:schemeClr w14:val="tx2"/>
        </w14:solidFill>
      </w14:textFill>
    </w:rPr>
  </w:style>
  <w:style w:type="character" w:customStyle="1" w:styleId="278">
    <w:name w:val="批注主题 字符"/>
    <w:basedOn w:val="277"/>
    <w:link w:val="85"/>
    <w:semiHidden/>
    <w:uiPriority w:val="99"/>
    <w:rPr>
      <w:rFonts w:ascii="Microsoft YaHei UI" w:hAnsi="Microsoft YaHei UI" w:eastAsia="Microsoft YaHei UI"/>
      <w:bCs/>
      <w:color w:val="082A75" w:themeColor="text2"/>
      <w:sz w:val="20"/>
      <w:szCs w:val="20"/>
      <w14:textFill>
        <w14:solidFill>
          <w14:schemeClr w14:val="tx2"/>
        </w14:solidFill>
      </w14:textFill>
    </w:rPr>
  </w:style>
  <w:style w:type="character" w:customStyle="1" w:styleId="279">
    <w:name w:val="文档结构图 字符"/>
    <w:basedOn w:val="231"/>
    <w:link w:val="26"/>
    <w:semiHidden/>
    <w:uiPriority w:val="99"/>
    <w:rPr>
      <w:rFonts w:ascii="Microsoft YaHei UI" w:hAnsi="Microsoft YaHei UI" w:eastAsia="Microsoft YaHei UI"/>
      <w:b/>
      <w:color w:val="082A75" w:themeColor="text2"/>
      <w:sz w:val="18"/>
      <w:szCs w:val="18"/>
      <w14:textFill>
        <w14:solidFill>
          <w14:schemeClr w14:val="tx2"/>
        </w14:solidFill>
      </w14:textFill>
    </w:rPr>
  </w:style>
  <w:style w:type="character" w:customStyle="1" w:styleId="280">
    <w:name w:val="标题 3 字符"/>
    <w:basedOn w:val="231"/>
    <w:link w:val="5"/>
    <w:uiPriority w:val="5"/>
    <w:rPr>
      <w:rFonts w:ascii="Microsoft YaHei UI" w:hAnsi="Microsoft YaHei UI" w:eastAsia="Microsoft YaHei UI" w:cstheme="majorBidi"/>
      <w:b/>
      <w:color w:val="01273B" w:themeColor="accent1" w:themeShade="80"/>
    </w:rPr>
  </w:style>
  <w:style w:type="character" w:customStyle="1" w:styleId="281">
    <w:name w:val="标题 4 字符"/>
    <w:basedOn w:val="231"/>
    <w:link w:val="6"/>
    <w:semiHidden/>
    <w:uiPriority w:val="1"/>
    <w:rPr>
      <w:rFonts w:ascii="Microsoft YaHei UI" w:hAnsi="Microsoft YaHei UI" w:eastAsia="Microsoft YaHei UI" w:cstheme="majorBidi"/>
      <w:b/>
      <w:i/>
      <w:iCs/>
      <w:color w:val="023B58" w:themeColor="accent1" w:themeShade="BF"/>
      <w:sz w:val="28"/>
      <w:szCs w:val="22"/>
    </w:rPr>
  </w:style>
  <w:style w:type="character" w:customStyle="1" w:styleId="282">
    <w:name w:val="标题 5 字符"/>
    <w:basedOn w:val="231"/>
    <w:link w:val="7"/>
    <w:semiHidden/>
    <w:uiPriority w:val="1"/>
    <w:rPr>
      <w:rFonts w:ascii="Microsoft YaHei UI" w:hAnsi="Microsoft YaHei UI" w:eastAsia="Microsoft YaHei UI" w:cstheme="majorBidi"/>
      <w:b/>
      <w:color w:val="023B58" w:themeColor="accent1" w:themeShade="BF"/>
      <w:sz w:val="28"/>
      <w:szCs w:val="22"/>
    </w:rPr>
  </w:style>
  <w:style w:type="character" w:customStyle="1" w:styleId="283">
    <w:name w:val="标题 6 字符"/>
    <w:basedOn w:val="231"/>
    <w:link w:val="8"/>
    <w:semiHidden/>
    <w:uiPriority w:val="1"/>
    <w:rPr>
      <w:rFonts w:ascii="Microsoft YaHei UI" w:hAnsi="Microsoft YaHei UI" w:eastAsia="Microsoft YaHei UI" w:cstheme="majorBidi"/>
      <w:b/>
      <w:color w:val="01273B" w:themeColor="accent1" w:themeShade="80"/>
      <w:sz w:val="28"/>
      <w:szCs w:val="22"/>
    </w:rPr>
  </w:style>
  <w:style w:type="character" w:customStyle="1" w:styleId="284">
    <w:name w:val="标题 7 字符"/>
    <w:basedOn w:val="231"/>
    <w:link w:val="9"/>
    <w:semiHidden/>
    <w:uiPriority w:val="1"/>
    <w:rPr>
      <w:rFonts w:ascii="Microsoft YaHei UI" w:hAnsi="Microsoft YaHei UI" w:eastAsia="Microsoft YaHei UI" w:cstheme="majorBidi"/>
      <w:b/>
      <w:i/>
      <w:iCs/>
      <w:color w:val="01273B" w:themeColor="accent1" w:themeShade="80"/>
      <w:sz w:val="28"/>
      <w:szCs w:val="22"/>
    </w:rPr>
  </w:style>
  <w:style w:type="character" w:customStyle="1" w:styleId="285">
    <w:name w:val="标题 8 字符"/>
    <w:basedOn w:val="231"/>
    <w:link w:val="10"/>
    <w:semiHidden/>
    <w:uiPriority w:val="1"/>
    <w:rPr>
      <w:rFonts w:ascii="Microsoft YaHei UI" w:hAnsi="Microsoft YaHei UI" w:eastAsia="Microsoft YaHei UI" w:cstheme="majorBidi"/>
      <w:b/>
      <w:color w:val="221D5D" w:themeColor="text1" w:themeTint="D9"/>
      <w:sz w:val="21"/>
      <w:szCs w:val="21"/>
      <w14:textFill>
        <w14:solidFill>
          <w14:schemeClr w14:val="tx1">
            <w14:lumMod w14:val="85000"/>
            <w14:lumOff w14:val="15000"/>
          </w14:schemeClr>
        </w14:solidFill>
      </w14:textFill>
    </w:rPr>
  </w:style>
  <w:style w:type="character" w:customStyle="1" w:styleId="286">
    <w:name w:val="标题 9 字符"/>
    <w:basedOn w:val="231"/>
    <w:link w:val="11"/>
    <w:semiHidden/>
    <w:uiPriority w:val="1"/>
    <w:rPr>
      <w:rFonts w:ascii="Microsoft YaHei UI" w:hAnsi="Microsoft YaHei UI" w:eastAsia="Microsoft YaHei UI" w:cstheme="majorBidi"/>
      <w:b/>
      <w:i/>
      <w:iCs/>
      <w:color w:val="221D5D" w:themeColor="text1" w:themeTint="D9"/>
      <w:sz w:val="21"/>
      <w:szCs w:val="21"/>
      <w14:textFill>
        <w14:solidFill>
          <w14:schemeClr w14:val="tx1">
            <w14:lumMod w14:val="85000"/>
            <w14:lumOff w14:val="15000"/>
          </w14:schemeClr>
        </w14:solidFill>
      </w14:textFill>
    </w:rPr>
  </w:style>
  <w:style w:type="table" w:customStyle="1" w:styleId="287">
    <w:name w:val="Plain Table 1"/>
    <w:basedOn w:val="88"/>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288">
    <w:name w:val="Plain Table 2"/>
    <w:basedOn w:val="88"/>
    <w:uiPriority w:val="42"/>
    <w:pPr>
      <w:spacing w:after="0" w:line="240" w:lineRule="auto"/>
    </w:pPr>
    <w:tblPr>
      <w:tblBorders>
        <w:top w:val="single" w:color="5951C7" w:themeColor="text1" w:themeTint="80" w:sz="4" w:space="0"/>
        <w:bottom w:val="single" w:color="5951C7" w:themeColor="text1" w:themeTint="80" w:sz="4" w:space="0"/>
      </w:tblBorders>
    </w:tblPr>
    <w:tblStylePr w:type="firstRow">
      <w:rPr>
        <w:b/>
        <w:bCs/>
      </w:rPr>
      <w:tcPr>
        <w:tcBorders>
          <w:bottom w:val="single" w:color="5951C7" w:themeColor="text1" w:themeTint="80" w:sz="4" w:space="0"/>
        </w:tcBorders>
      </w:tcPr>
    </w:tblStylePr>
    <w:tblStylePr w:type="lastRow">
      <w:rPr>
        <w:b/>
        <w:bCs/>
      </w:rPr>
      <w:tcPr>
        <w:tcBorders>
          <w:top w:val="single" w:color="5951C7" w:themeColor="text1" w:themeTint="80" w:sz="4" w:space="0"/>
        </w:tcBorders>
      </w:tcPr>
    </w:tblStylePr>
    <w:tblStylePr w:type="firstCol">
      <w:rPr>
        <w:b/>
        <w:bCs/>
      </w:rPr>
    </w:tblStylePr>
    <w:tblStylePr w:type="lastCol">
      <w:rPr>
        <w:b/>
        <w:bCs/>
      </w:rPr>
    </w:tblStylePr>
    <w:tblStylePr w:type="band1Vert">
      <w:tcPr>
        <w:tcBorders>
          <w:left w:val="single" w:color="5951C7" w:themeColor="text1" w:themeTint="80" w:sz="4" w:space="0"/>
          <w:right w:val="single" w:color="5951C7" w:themeColor="text1" w:themeTint="80" w:sz="4" w:space="0"/>
        </w:tcBorders>
      </w:tcPr>
    </w:tblStylePr>
    <w:tblStylePr w:type="band2Vert">
      <w:tcPr>
        <w:tcBorders>
          <w:left w:val="single" w:color="5951C7" w:themeColor="text1" w:themeTint="80" w:sz="4" w:space="0"/>
          <w:right w:val="single" w:color="5951C7" w:themeColor="text1" w:themeTint="80" w:sz="4" w:space="0"/>
        </w:tcBorders>
      </w:tcPr>
    </w:tblStylePr>
    <w:tblStylePr w:type="band1Horz">
      <w:tcPr>
        <w:tcBorders>
          <w:top w:val="single" w:color="5951C7" w:themeColor="text1" w:themeTint="80" w:sz="4" w:space="0"/>
          <w:bottom w:val="single" w:color="5951C7" w:themeColor="text1" w:themeTint="80" w:sz="4" w:space="0"/>
        </w:tcBorders>
      </w:tcPr>
    </w:tblStylePr>
  </w:style>
  <w:style w:type="table" w:customStyle="1" w:styleId="289">
    <w:name w:val="Plain Table 3"/>
    <w:basedOn w:val="88"/>
    <w:uiPriority w:val="43"/>
    <w:pPr>
      <w:spacing w:after="0" w:line="240" w:lineRule="auto"/>
    </w:pPr>
    <w:tblStylePr w:type="firstRow">
      <w:rPr>
        <w:b/>
        <w:bCs/>
        <w:caps/>
      </w:rPr>
      <w:tcPr>
        <w:tcBorders>
          <w:bottom w:val="single" w:color="5951C7" w:themeColor="text1" w:themeTint="80" w:sz="4" w:space="0"/>
        </w:tcBorders>
      </w:tcPr>
    </w:tblStylePr>
    <w:tblStylePr w:type="lastRow">
      <w:rPr>
        <w:b/>
        <w:bCs/>
        <w:caps/>
      </w:rPr>
      <w:tcPr>
        <w:tcBorders>
          <w:top w:val="nil"/>
        </w:tcBorders>
      </w:tcPr>
    </w:tblStylePr>
    <w:tblStylePr w:type="firstCol">
      <w:rPr>
        <w:b/>
        <w:bCs/>
        <w:caps/>
      </w:rPr>
      <w:tcPr>
        <w:tcBorders>
          <w:right w:val="single" w:color="5951C7"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290">
    <w:name w:val="Plain Table 4"/>
    <w:basedOn w:val="88"/>
    <w:uiPriority w:val="44"/>
    <w:pPr>
      <w:spacing w:after="0" w:line="240" w:lineRule="auto"/>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291">
    <w:name w:val="Plain Table 5"/>
    <w:basedOn w:val="88"/>
    <w:uiPriority w:val="45"/>
    <w:pPr>
      <w:spacing w:after="0" w:line="240" w:lineRule="auto"/>
    </w:pPr>
    <w:tblStylePr w:type="firstRow">
      <w:rPr>
        <w:rFonts w:asciiTheme="majorHAnsi" w:hAnsiTheme="majorHAnsi" w:eastAsiaTheme="majorEastAsia" w:cstheme="majorBidi"/>
        <w:i/>
        <w:iCs/>
        <w:sz w:val="26"/>
      </w:rPr>
      <w:tcPr>
        <w:tcBorders>
          <w:bottom w:val="single" w:color="5951C7"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951C7"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951C7"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951C7"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styleId="292">
    <w:name w:val="No Spacing"/>
    <w:semiHidden/>
    <w:unhideWhenUsed/>
    <w:uiPriority w:val="99"/>
    <w:pPr>
      <w:spacing w:after="0" w:line="240" w:lineRule="auto"/>
    </w:pPr>
    <w:rPr>
      <w:rFonts w:ascii="Microsoft YaHei UI" w:hAnsi="Microsoft YaHei UI" w:eastAsia="Microsoft YaHei UI" w:cstheme="minorBidi"/>
      <w:b/>
      <w:color w:val="082A75" w:themeColor="text2"/>
      <w:sz w:val="28"/>
      <w:szCs w:val="22"/>
      <w:lang w:val="en-US" w:eastAsia="zh-CN" w:bidi="ar-SA"/>
      <w14:textFill>
        <w14:solidFill>
          <w14:schemeClr w14:val="tx2"/>
        </w14:solidFill>
      </w14:textFill>
    </w:rPr>
  </w:style>
  <w:style w:type="character" w:customStyle="1" w:styleId="293">
    <w:name w:val="日期 字符"/>
    <w:basedOn w:val="231"/>
    <w:link w:val="50"/>
    <w:semiHidden/>
    <w:uiPriority w:val="99"/>
    <w:rPr>
      <w:rFonts w:ascii="Microsoft YaHei UI" w:hAnsi="Microsoft YaHei UI" w:eastAsia="Microsoft YaHei UI"/>
      <w:b/>
      <w:color w:val="082A75" w:themeColor="text2"/>
      <w:sz w:val="28"/>
      <w:szCs w:val="22"/>
      <w14:textFill>
        <w14:solidFill>
          <w14:schemeClr w14:val="tx2"/>
        </w14:solidFill>
      </w14:textFill>
    </w:rPr>
  </w:style>
  <w:style w:type="character" w:customStyle="1" w:styleId="294">
    <w:name w:val="Intense Reference"/>
    <w:basedOn w:val="231"/>
    <w:semiHidden/>
    <w:unhideWhenUsed/>
    <w:qFormat/>
    <w:uiPriority w:val="32"/>
    <w:rPr>
      <w:rFonts w:ascii="Microsoft YaHei UI" w:hAnsi="Microsoft YaHei UI" w:eastAsia="Microsoft YaHei UI"/>
      <w:b/>
      <w:bCs/>
      <w:smallCaps/>
      <w:color w:val="024F75" w:themeColor="accent1"/>
      <w:spacing w:val="5"/>
      <w14:textFill>
        <w14:solidFill>
          <w14:schemeClr w14:val="accent1"/>
        </w14:solidFill>
      </w14:textFill>
    </w:rPr>
  </w:style>
  <w:style w:type="paragraph" w:styleId="295">
    <w:name w:val="Intense Quote"/>
    <w:basedOn w:val="1"/>
    <w:next w:val="1"/>
    <w:link w:val="296"/>
    <w:semiHidden/>
    <w:unhideWhenUsed/>
    <w:qFormat/>
    <w:uiPriority w:val="30"/>
    <w:pPr>
      <w:pBdr>
        <w:top w:val="single" w:color="024F75" w:themeColor="accent1" w:sz="4" w:space="10"/>
        <w:bottom w:val="single" w:color="024F75" w:themeColor="accent1" w:sz="4" w:space="10"/>
      </w:pBdr>
      <w:spacing w:before="360" w:after="360"/>
      <w:ind w:left="864" w:right="864"/>
      <w:jc w:val="center"/>
    </w:pPr>
    <w:rPr>
      <w:i/>
      <w:iCs/>
      <w:color w:val="024F75" w:themeColor="accent1"/>
      <w14:textFill>
        <w14:solidFill>
          <w14:schemeClr w14:val="accent1"/>
        </w14:solidFill>
      </w14:textFill>
    </w:rPr>
  </w:style>
  <w:style w:type="character" w:customStyle="1" w:styleId="296">
    <w:name w:val="明显引用 字符"/>
    <w:basedOn w:val="231"/>
    <w:link w:val="295"/>
    <w:semiHidden/>
    <w:uiPriority w:val="30"/>
    <w:rPr>
      <w:rFonts w:ascii="Microsoft YaHei UI" w:hAnsi="Microsoft YaHei UI" w:eastAsia="Microsoft YaHei UI"/>
      <w:b/>
      <w:i/>
      <w:iCs/>
      <w:color w:val="024F75" w:themeColor="accent1"/>
      <w:sz w:val="28"/>
      <w:szCs w:val="22"/>
      <w14:textFill>
        <w14:solidFill>
          <w14:schemeClr w14:val="accent1"/>
        </w14:solidFill>
      </w14:textFill>
    </w:rPr>
  </w:style>
  <w:style w:type="character" w:customStyle="1" w:styleId="297">
    <w:name w:val="Intense Emphasis"/>
    <w:basedOn w:val="231"/>
    <w:semiHidden/>
    <w:unhideWhenUsed/>
    <w:qFormat/>
    <w:uiPriority w:val="21"/>
    <w:rPr>
      <w:rFonts w:ascii="Microsoft YaHei UI" w:hAnsi="Microsoft YaHei UI" w:eastAsia="Microsoft YaHei UI"/>
      <w:i/>
      <w:iCs/>
      <w:color w:val="024F75" w:themeColor="accent1"/>
      <w14:textFill>
        <w14:solidFill>
          <w14:schemeClr w14:val="accent1"/>
        </w14:solidFill>
      </w14:textFill>
    </w:rPr>
  </w:style>
  <w:style w:type="character" w:customStyle="1" w:styleId="298">
    <w:name w:val="Smart Hyperlink"/>
    <w:basedOn w:val="231"/>
    <w:semiHidden/>
    <w:unhideWhenUsed/>
    <w:uiPriority w:val="99"/>
    <w:rPr>
      <w:rFonts w:ascii="Microsoft YaHei UI" w:hAnsi="Microsoft YaHei UI" w:eastAsia="Microsoft YaHei UI"/>
      <w:u w:val="dotted"/>
    </w:rPr>
  </w:style>
  <w:style w:type="character" w:customStyle="1" w:styleId="299">
    <w:name w:val="Unresolved Mention"/>
    <w:basedOn w:val="231"/>
    <w:semiHidden/>
    <w:unhideWhenUsed/>
    <w:uiPriority w:val="99"/>
    <w:rPr>
      <w:rFonts w:ascii="Microsoft YaHei UI" w:hAnsi="Microsoft YaHei UI" w:eastAsia="Microsoft YaHei UI"/>
      <w:color w:val="605E5C"/>
      <w:shd w:val="clear" w:color="auto" w:fill="E1DFDD"/>
    </w:rPr>
  </w:style>
  <w:style w:type="character" w:customStyle="1" w:styleId="300">
    <w:name w:val="正文文本 字符"/>
    <w:basedOn w:val="231"/>
    <w:link w:val="34"/>
    <w:semiHidden/>
    <w:uiPriority w:val="99"/>
    <w:rPr>
      <w:rFonts w:ascii="Microsoft YaHei UI" w:hAnsi="Microsoft YaHei UI" w:eastAsia="Microsoft YaHei UI"/>
      <w:b/>
      <w:color w:val="082A75" w:themeColor="text2"/>
      <w:sz w:val="28"/>
      <w:szCs w:val="22"/>
      <w14:textFill>
        <w14:solidFill>
          <w14:schemeClr w14:val="tx2"/>
        </w14:solidFill>
      </w14:textFill>
    </w:rPr>
  </w:style>
  <w:style w:type="character" w:customStyle="1" w:styleId="301">
    <w:name w:val="正文文本 2 字符"/>
    <w:basedOn w:val="231"/>
    <w:link w:val="76"/>
    <w:semiHidden/>
    <w:uiPriority w:val="99"/>
    <w:rPr>
      <w:rFonts w:ascii="Microsoft YaHei UI" w:hAnsi="Microsoft YaHei UI" w:eastAsia="Microsoft YaHei UI"/>
      <w:b/>
      <w:color w:val="082A75" w:themeColor="text2"/>
      <w:sz w:val="28"/>
      <w:szCs w:val="22"/>
      <w14:textFill>
        <w14:solidFill>
          <w14:schemeClr w14:val="tx2"/>
        </w14:solidFill>
      </w14:textFill>
    </w:rPr>
  </w:style>
  <w:style w:type="character" w:customStyle="1" w:styleId="302">
    <w:name w:val="正文文本 3 字符"/>
    <w:basedOn w:val="231"/>
    <w:link w:val="31"/>
    <w:semiHidden/>
    <w:uiPriority w:val="99"/>
    <w:rPr>
      <w:rFonts w:ascii="Microsoft YaHei UI" w:hAnsi="Microsoft YaHei UI" w:eastAsia="Microsoft YaHei UI"/>
      <w:b/>
      <w:color w:val="082A75" w:themeColor="text2"/>
      <w:sz w:val="16"/>
      <w:szCs w:val="16"/>
      <w14:textFill>
        <w14:solidFill>
          <w14:schemeClr w14:val="tx2"/>
        </w14:solidFill>
      </w14:textFill>
    </w:rPr>
  </w:style>
  <w:style w:type="character" w:customStyle="1" w:styleId="303">
    <w:name w:val="正文文本缩进 字符"/>
    <w:basedOn w:val="231"/>
    <w:link w:val="35"/>
    <w:semiHidden/>
    <w:uiPriority w:val="99"/>
    <w:rPr>
      <w:rFonts w:ascii="Microsoft YaHei UI" w:hAnsi="Microsoft YaHei UI" w:eastAsia="Microsoft YaHei UI"/>
      <w:b/>
      <w:color w:val="082A75" w:themeColor="text2"/>
      <w:sz w:val="28"/>
      <w:szCs w:val="22"/>
      <w14:textFill>
        <w14:solidFill>
          <w14:schemeClr w14:val="tx2"/>
        </w14:solidFill>
      </w14:textFill>
    </w:rPr>
  </w:style>
  <w:style w:type="character" w:customStyle="1" w:styleId="304">
    <w:name w:val="正文文本缩进 2 字符"/>
    <w:basedOn w:val="231"/>
    <w:link w:val="51"/>
    <w:semiHidden/>
    <w:uiPriority w:val="99"/>
    <w:rPr>
      <w:rFonts w:ascii="Microsoft YaHei UI" w:hAnsi="Microsoft YaHei UI" w:eastAsia="Microsoft YaHei UI"/>
      <w:b/>
      <w:color w:val="082A75" w:themeColor="text2"/>
      <w:sz w:val="28"/>
      <w:szCs w:val="22"/>
      <w14:textFill>
        <w14:solidFill>
          <w14:schemeClr w14:val="tx2"/>
        </w14:solidFill>
      </w14:textFill>
    </w:rPr>
  </w:style>
  <w:style w:type="character" w:customStyle="1" w:styleId="305">
    <w:name w:val="正文文本缩进 3 字符"/>
    <w:basedOn w:val="231"/>
    <w:link w:val="70"/>
    <w:semiHidden/>
    <w:uiPriority w:val="99"/>
    <w:rPr>
      <w:rFonts w:ascii="Microsoft YaHei UI" w:hAnsi="Microsoft YaHei UI" w:eastAsia="Microsoft YaHei UI"/>
      <w:b/>
      <w:color w:val="082A75" w:themeColor="text2"/>
      <w:sz w:val="16"/>
      <w:szCs w:val="16"/>
      <w14:textFill>
        <w14:solidFill>
          <w14:schemeClr w14:val="tx2"/>
        </w14:solidFill>
      </w14:textFill>
    </w:rPr>
  </w:style>
  <w:style w:type="character" w:customStyle="1" w:styleId="306">
    <w:name w:val="正文文本首行缩进 字符"/>
    <w:basedOn w:val="300"/>
    <w:link w:val="86"/>
    <w:semiHidden/>
    <w:uiPriority w:val="99"/>
    <w:rPr>
      <w:rFonts w:ascii="Microsoft YaHei UI" w:hAnsi="Microsoft YaHei UI" w:eastAsia="Microsoft YaHei UI"/>
      <w:color w:val="082A75" w:themeColor="text2"/>
      <w:sz w:val="28"/>
      <w:szCs w:val="22"/>
      <w14:textFill>
        <w14:solidFill>
          <w14:schemeClr w14:val="tx2"/>
        </w14:solidFill>
      </w14:textFill>
    </w:rPr>
  </w:style>
  <w:style w:type="character" w:customStyle="1" w:styleId="307">
    <w:name w:val="正文文本首行缩进 2 字符"/>
    <w:basedOn w:val="303"/>
    <w:link w:val="87"/>
    <w:semiHidden/>
    <w:uiPriority w:val="99"/>
    <w:rPr>
      <w:rFonts w:ascii="Microsoft YaHei UI" w:hAnsi="Microsoft YaHei UI" w:eastAsia="Microsoft YaHei UI"/>
      <w:color w:val="082A75" w:themeColor="text2"/>
      <w:sz w:val="28"/>
      <w:szCs w:val="22"/>
      <w14:textFill>
        <w14:solidFill>
          <w14:schemeClr w14:val="tx2"/>
        </w14:solidFill>
      </w14:textFill>
    </w:rPr>
  </w:style>
  <w:style w:type="character" w:customStyle="1" w:styleId="308">
    <w:name w:val="注释标题 字符"/>
    <w:basedOn w:val="231"/>
    <w:link w:val="16"/>
    <w:semiHidden/>
    <w:uiPriority w:val="99"/>
    <w:rPr>
      <w:rFonts w:ascii="Microsoft YaHei UI" w:hAnsi="Microsoft YaHei UI" w:eastAsia="Microsoft YaHei UI"/>
      <w:b/>
      <w:color w:val="082A75" w:themeColor="text2"/>
      <w:sz w:val="28"/>
      <w:szCs w:val="22"/>
      <w14:textFill>
        <w14:solidFill>
          <w14:schemeClr w14:val="tx2"/>
        </w14:solidFill>
      </w14:textFill>
    </w:rPr>
  </w:style>
  <w:style w:type="table" w:customStyle="1" w:styleId="309">
    <w:name w:val="List Table 1 Light"/>
    <w:basedOn w:val="88"/>
    <w:uiPriority w:val="46"/>
    <w:pPr>
      <w:spacing w:after="0" w:line="240" w:lineRule="auto"/>
    </w:pPr>
    <w:tblStylePr w:type="firstRow">
      <w:rPr>
        <w:b/>
        <w:bCs/>
      </w:rPr>
      <w:tcPr>
        <w:tcBorders>
          <w:bottom w:val="single" w:color="4138B3" w:themeColor="text1" w:themeTint="99" w:sz="4" w:space="0"/>
        </w:tcBorders>
      </w:tcPr>
    </w:tblStylePr>
    <w:tblStylePr w:type="lastRow">
      <w:rPr>
        <w:b/>
        <w:bCs/>
      </w:rPr>
      <w:tcPr>
        <w:tcBorders>
          <w:top w:val="single" w:color="4138B3" w:themeColor="text1" w:themeTint="99" w:sz="4" w:space="0"/>
        </w:tcBorders>
      </w:tcPr>
    </w:tblStylePr>
    <w:tblStylePr w:type="firstCol">
      <w:rPr>
        <w:b/>
        <w:bCs/>
      </w:rPr>
    </w:tblStylePr>
    <w:tblStylePr w:type="lastCol">
      <w:rPr>
        <w:b/>
        <w:bCs/>
      </w:rPr>
    </w:tblStylePr>
    <w:tblStylePr w:type="band1Vert">
      <w:tcPr>
        <w:shd w:val="clear" w:color="auto" w:fill="BDB9E9" w:themeFill="text1" w:themeFillTint="33"/>
      </w:tcPr>
    </w:tblStylePr>
    <w:tblStylePr w:type="band1Horz">
      <w:tcPr>
        <w:shd w:val="clear" w:color="auto" w:fill="BDB9E9" w:themeFill="text1" w:themeFillTint="33"/>
      </w:tcPr>
    </w:tblStylePr>
  </w:style>
  <w:style w:type="table" w:customStyle="1" w:styleId="310">
    <w:name w:val="List Table 1 Light Accent 1"/>
    <w:basedOn w:val="88"/>
    <w:uiPriority w:val="46"/>
    <w:pPr>
      <w:spacing w:after="0" w:line="240" w:lineRule="auto"/>
    </w:pPr>
    <w:tblStylePr w:type="firstRow">
      <w:rPr>
        <w:b/>
        <w:bCs/>
      </w:rPr>
      <w:tcPr>
        <w:tcBorders>
          <w:bottom w:val="single" w:color="18B0FB" w:themeColor="accent1" w:themeTint="99" w:sz="4" w:space="0"/>
        </w:tcBorders>
      </w:tcPr>
    </w:tblStylePr>
    <w:tblStylePr w:type="lastRow">
      <w:rPr>
        <w:b/>
        <w:bCs/>
      </w:rPr>
      <w:tcPr>
        <w:tcBorders>
          <w:top w:val="single" w:color="18B0FB" w:themeColor="accent1" w:themeTint="99" w:sz="4" w:space="0"/>
        </w:tcBorders>
      </w:tcPr>
    </w:tblStylePr>
    <w:tblStylePr w:type="firstCol">
      <w:rPr>
        <w:b/>
        <w:bCs/>
      </w:rPr>
    </w:tblStylePr>
    <w:tblStylePr w:type="lastCol">
      <w:rPr>
        <w:b/>
        <w:bCs/>
      </w:rPr>
    </w:tblStylePr>
    <w:tblStylePr w:type="band1Vert">
      <w:tcPr>
        <w:shd w:val="clear" w:color="auto" w:fill="B2E4FD" w:themeFill="accent1" w:themeFillTint="33"/>
      </w:tcPr>
    </w:tblStylePr>
    <w:tblStylePr w:type="band1Horz">
      <w:tcPr>
        <w:shd w:val="clear" w:color="auto" w:fill="B2E4FD" w:themeFill="accent1" w:themeFillTint="33"/>
      </w:tcPr>
    </w:tblStylePr>
  </w:style>
  <w:style w:type="table" w:customStyle="1" w:styleId="311">
    <w:name w:val="List Table 1 Light Accent 2"/>
    <w:basedOn w:val="88"/>
    <w:uiPriority w:val="46"/>
    <w:pPr>
      <w:spacing w:after="0" w:line="240" w:lineRule="auto"/>
    </w:pPr>
    <w:tblStylePr w:type="firstRow">
      <w:rPr>
        <w:b/>
        <w:bCs/>
      </w:rPr>
      <w:tcPr>
        <w:tcBorders>
          <w:bottom w:val="single" w:color="85BDE2" w:themeColor="accent2" w:themeTint="99" w:sz="4" w:space="0"/>
        </w:tcBorders>
      </w:tcPr>
    </w:tblStylePr>
    <w:tblStylePr w:type="lastRow">
      <w:rPr>
        <w:b/>
        <w:bCs/>
      </w:rPr>
      <w:tcPr>
        <w:tcBorders>
          <w:top w:val="single" w:color="85BDE2" w:themeColor="accent2" w:themeTint="99" w:sz="4" w:space="0"/>
        </w:tcBorders>
      </w:tcPr>
    </w:tblStylePr>
    <w:tblStylePr w:type="firstCol">
      <w:rPr>
        <w:b/>
        <w:bCs/>
      </w:rPr>
    </w:tblStylePr>
    <w:tblStylePr w:type="lastCol">
      <w:rPr>
        <w:b/>
        <w:bCs/>
      </w:rPr>
    </w:tblStylePr>
    <w:tblStylePr w:type="band1Vert">
      <w:tcPr>
        <w:shd w:val="clear" w:color="auto" w:fill="D6E9F5" w:themeFill="accent2" w:themeFillTint="33"/>
      </w:tcPr>
    </w:tblStylePr>
    <w:tblStylePr w:type="band1Horz">
      <w:tcPr>
        <w:shd w:val="clear" w:color="auto" w:fill="D6E9F5" w:themeFill="accent2" w:themeFillTint="33"/>
      </w:tcPr>
    </w:tblStylePr>
  </w:style>
  <w:style w:type="table" w:customStyle="1" w:styleId="312">
    <w:name w:val="List Table 1 Light Accent 3"/>
    <w:basedOn w:val="88"/>
    <w:uiPriority w:val="46"/>
    <w:pPr>
      <w:spacing w:after="0" w:line="240" w:lineRule="auto"/>
    </w:pPr>
    <w:tblStylePr w:type="firstRow">
      <w:rPr>
        <w:b/>
        <w:bCs/>
      </w:rPr>
      <w:tcPr>
        <w:tcBorders>
          <w:bottom w:val="single" w:color="7AD6CF" w:themeColor="accent3" w:themeTint="99" w:sz="4" w:space="0"/>
        </w:tcBorders>
      </w:tcPr>
    </w:tblStylePr>
    <w:tblStylePr w:type="lastRow">
      <w:rPr>
        <w:b/>
        <w:bCs/>
      </w:rPr>
      <w:tcPr>
        <w:tcBorders>
          <w:top w:val="single" w:color="7AD6CF" w:themeColor="accent3" w:themeTint="99" w:sz="4" w:space="0"/>
        </w:tcBorders>
      </w:tcPr>
    </w:tblStylePr>
    <w:tblStylePr w:type="firstCol">
      <w:rPr>
        <w:b/>
        <w:bCs/>
      </w:rPr>
    </w:tblStylePr>
    <w:tblStylePr w:type="lastCol">
      <w:rPr>
        <w:b/>
        <w:bCs/>
      </w:rPr>
    </w:tblStylePr>
    <w:tblStylePr w:type="band1Vert">
      <w:tcPr>
        <w:shd w:val="clear" w:color="auto" w:fill="D2F1EF" w:themeFill="accent3" w:themeFillTint="33"/>
      </w:tcPr>
    </w:tblStylePr>
    <w:tblStylePr w:type="band1Horz">
      <w:tcPr>
        <w:shd w:val="clear" w:color="auto" w:fill="D2F1EF" w:themeFill="accent3" w:themeFillTint="33"/>
      </w:tcPr>
    </w:tblStylePr>
  </w:style>
  <w:style w:type="table" w:customStyle="1" w:styleId="313">
    <w:name w:val="List Table 1 Light Accent 4"/>
    <w:basedOn w:val="88"/>
    <w:uiPriority w:val="46"/>
    <w:pPr>
      <w:spacing w:after="0" w:line="240" w:lineRule="auto"/>
    </w:pPr>
    <w:tblStylePr w:type="firstRow">
      <w:rPr>
        <w:b/>
        <w:bCs/>
      </w:rPr>
      <w:tcPr>
        <w:tcBorders>
          <w:bottom w:val="single" w:color="A3D0DF" w:themeColor="accent4" w:themeTint="99" w:sz="4" w:space="0"/>
        </w:tcBorders>
      </w:tcPr>
    </w:tblStylePr>
    <w:tblStylePr w:type="lastRow">
      <w:rPr>
        <w:b/>
        <w:bCs/>
      </w:rPr>
      <w:tcPr>
        <w:tcBorders>
          <w:top w:val="single" w:color="A3D0DF" w:themeColor="accent4" w:themeTint="99" w:sz="4" w:space="0"/>
        </w:tcBorders>
      </w:tcPr>
    </w:tblStylePr>
    <w:tblStylePr w:type="firstCol">
      <w:rPr>
        <w:b/>
        <w:bCs/>
      </w:rPr>
    </w:tblStylePr>
    <w:tblStylePr w:type="lastCol">
      <w:rPr>
        <w:b/>
        <w:bCs/>
      </w:rPr>
    </w:tblStylePr>
    <w:tblStylePr w:type="band1Vert">
      <w:tcPr>
        <w:shd w:val="clear" w:color="auto" w:fill="E0EFF4" w:themeFill="accent4" w:themeFillTint="33"/>
      </w:tcPr>
    </w:tblStylePr>
    <w:tblStylePr w:type="band1Horz">
      <w:tcPr>
        <w:shd w:val="clear" w:color="auto" w:fill="E0EFF4" w:themeFill="accent4" w:themeFillTint="33"/>
      </w:tcPr>
    </w:tblStylePr>
  </w:style>
  <w:style w:type="table" w:customStyle="1" w:styleId="314">
    <w:name w:val="List Table 1 Light Accent 5"/>
    <w:basedOn w:val="88"/>
    <w:uiPriority w:val="46"/>
    <w:pPr>
      <w:spacing w:after="0" w:line="240" w:lineRule="auto"/>
    </w:pPr>
    <w:tblStylePr w:type="firstRow">
      <w:rPr>
        <w:b/>
        <w:bCs/>
      </w:rPr>
      <w:tcPr>
        <w:tcBorders>
          <w:bottom w:val="single" w:color="D9E8DF" w:themeColor="accent5" w:themeTint="99" w:sz="4" w:space="0"/>
        </w:tcBorders>
      </w:tcPr>
    </w:tblStylePr>
    <w:tblStylePr w:type="lastRow">
      <w:rPr>
        <w:b/>
        <w:bCs/>
      </w:rPr>
      <w:tcPr>
        <w:tcBorders>
          <w:top w:val="single" w:color="D9E8DF" w:themeColor="accent5" w:themeTint="99" w:sz="4" w:space="0"/>
        </w:tcBorders>
      </w:tcPr>
    </w:tblStylePr>
    <w:tblStylePr w:type="firstCol">
      <w:rPr>
        <w:b/>
        <w:bCs/>
      </w:rPr>
    </w:tblStylePr>
    <w:tblStylePr w:type="lastCol">
      <w:rPr>
        <w:b/>
        <w:bCs/>
      </w:rPr>
    </w:tblStylePr>
    <w:tblStylePr w:type="band1Vert">
      <w:tcPr>
        <w:shd w:val="clear" w:color="auto" w:fill="F2F7F4" w:themeFill="accent5" w:themeFillTint="33"/>
      </w:tcPr>
    </w:tblStylePr>
    <w:tblStylePr w:type="band1Horz">
      <w:tcPr>
        <w:shd w:val="clear" w:color="auto" w:fill="F2F7F4" w:themeFill="accent5" w:themeFillTint="33"/>
      </w:tcPr>
    </w:tblStylePr>
  </w:style>
  <w:style w:type="table" w:customStyle="1" w:styleId="315">
    <w:name w:val="List Table 1 Light Accent 6"/>
    <w:basedOn w:val="88"/>
    <w:uiPriority w:val="46"/>
    <w:pPr>
      <w:spacing w:after="0" w:line="240" w:lineRule="auto"/>
    </w:pPr>
    <w:tblStylePr w:type="firstRow">
      <w:rPr>
        <w:b/>
        <w:bCs/>
      </w:rPr>
      <w:tcPr>
        <w:tcBorders>
          <w:bottom w:val="single" w:color="7AD6CF" w:themeColor="accent6" w:themeTint="99" w:sz="4" w:space="0"/>
        </w:tcBorders>
      </w:tcPr>
    </w:tblStylePr>
    <w:tblStylePr w:type="lastRow">
      <w:rPr>
        <w:b/>
        <w:bCs/>
      </w:rPr>
      <w:tcPr>
        <w:tcBorders>
          <w:top w:val="single" w:color="7AD6CF" w:themeColor="accent6" w:themeTint="99" w:sz="4" w:space="0"/>
        </w:tcBorders>
      </w:tcPr>
    </w:tblStylePr>
    <w:tblStylePr w:type="firstCol">
      <w:rPr>
        <w:b/>
        <w:bCs/>
      </w:rPr>
    </w:tblStylePr>
    <w:tblStylePr w:type="lastCol">
      <w:rPr>
        <w:b/>
        <w:bCs/>
      </w:rPr>
    </w:tblStylePr>
    <w:tblStylePr w:type="band1Vert">
      <w:tcPr>
        <w:shd w:val="clear" w:color="auto" w:fill="D2F1EF" w:themeFill="accent6" w:themeFillTint="33"/>
      </w:tcPr>
    </w:tblStylePr>
    <w:tblStylePr w:type="band1Horz">
      <w:tcPr>
        <w:shd w:val="clear" w:color="auto" w:fill="D2F1EF" w:themeFill="accent6" w:themeFillTint="33"/>
      </w:tcPr>
    </w:tblStylePr>
  </w:style>
  <w:style w:type="table" w:customStyle="1" w:styleId="316">
    <w:name w:val="List Table 2"/>
    <w:basedOn w:val="88"/>
    <w:uiPriority w:val="47"/>
    <w:pPr>
      <w:spacing w:after="0" w:line="240" w:lineRule="auto"/>
    </w:pPr>
    <w:tblPr>
      <w:tblBorders>
        <w:top w:val="single" w:color="4138B3" w:themeColor="text1" w:themeTint="99" w:sz="4" w:space="0"/>
        <w:bottom w:val="single" w:color="4138B3" w:themeColor="text1" w:themeTint="99" w:sz="4" w:space="0"/>
        <w:insideH w:val="single" w:color="4138B3"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BDB9E9" w:themeFill="text1" w:themeFillTint="33"/>
      </w:tcPr>
    </w:tblStylePr>
    <w:tblStylePr w:type="band1Horz">
      <w:tcPr>
        <w:shd w:val="clear" w:color="auto" w:fill="BDB9E9" w:themeFill="text1" w:themeFillTint="33"/>
      </w:tcPr>
    </w:tblStylePr>
  </w:style>
  <w:style w:type="table" w:customStyle="1" w:styleId="317">
    <w:name w:val="List Table 2 Accent 1"/>
    <w:basedOn w:val="88"/>
    <w:uiPriority w:val="47"/>
    <w:pPr>
      <w:spacing w:after="0" w:line="240" w:lineRule="auto"/>
    </w:pPr>
    <w:tblPr>
      <w:tblBorders>
        <w:top w:val="single" w:color="18B0FB" w:themeColor="accent1" w:themeTint="99" w:sz="4" w:space="0"/>
        <w:bottom w:val="single" w:color="18B0FB" w:themeColor="accent1" w:themeTint="99" w:sz="4" w:space="0"/>
        <w:insideH w:val="single" w:color="18B0FB"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B2E4FD" w:themeFill="accent1" w:themeFillTint="33"/>
      </w:tcPr>
    </w:tblStylePr>
    <w:tblStylePr w:type="band1Horz">
      <w:tcPr>
        <w:shd w:val="clear" w:color="auto" w:fill="B2E4FD" w:themeFill="accent1" w:themeFillTint="33"/>
      </w:tcPr>
    </w:tblStylePr>
  </w:style>
  <w:style w:type="table" w:customStyle="1" w:styleId="318">
    <w:name w:val="List Table 2 Accent 2"/>
    <w:basedOn w:val="88"/>
    <w:uiPriority w:val="47"/>
    <w:pPr>
      <w:spacing w:after="0" w:line="240" w:lineRule="auto"/>
    </w:pPr>
    <w:tblPr>
      <w:tblBorders>
        <w:top w:val="single" w:color="85BDE2" w:themeColor="accent2" w:themeTint="99" w:sz="4" w:space="0"/>
        <w:bottom w:val="single" w:color="85BDE2" w:themeColor="accent2" w:themeTint="99" w:sz="4" w:space="0"/>
        <w:insideH w:val="single" w:color="85BDE2"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6E9F5" w:themeFill="accent2" w:themeFillTint="33"/>
      </w:tcPr>
    </w:tblStylePr>
    <w:tblStylePr w:type="band1Horz">
      <w:tcPr>
        <w:shd w:val="clear" w:color="auto" w:fill="D6E9F5" w:themeFill="accent2" w:themeFillTint="33"/>
      </w:tcPr>
    </w:tblStylePr>
  </w:style>
  <w:style w:type="table" w:customStyle="1" w:styleId="319">
    <w:name w:val="List Table 2 Accent 3"/>
    <w:basedOn w:val="88"/>
    <w:uiPriority w:val="47"/>
    <w:pPr>
      <w:spacing w:after="0" w:line="240" w:lineRule="auto"/>
    </w:pPr>
    <w:tblPr>
      <w:tblBorders>
        <w:top w:val="single" w:color="7AD6CF" w:themeColor="accent3" w:themeTint="99" w:sz="4" w:space="0"/>
        <w:bottom w:val="single" w:color="7AD6CF" w:themeColor="accent3" w:themeTint="99" w:sz="4" w:space="0"/>
        <w:insideH w:val="single" w:color="7AD6CF"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2F1EF" w:themeFill="accent3" w:themeFillTint="33"/>
      </w:tcPr>
    </w:tblStylePr>
    <w:tblStylePr w:type="band1Horz">
      <w:tcPr>
        <w:shd w:val="clear" w:color="auto" w:fill="D2F1EF" w:themeFill="accent3" w:themeFillTint="33"/>
      </w:tcPr>
    </w:tblStylePr>
  </w:style>
  <w:style w:type="table" w:customStyle="1" w:styleId="320">
    <w:name w:val="List Table 2 Accent 4"/>
    <w:basedOn w:val="88"/>
    <w:uiPriority w:val="47"/>
    <w:pPr>
      <w:spacing w:after="0" w:line="240" w:lineRule="auto"/>
    </w:pPr>
    <w:tblPr>
      <w:tblBorders>
        <w:top w:val="single" w:color="A3D0DF" w:themeColor="accent4" w:themeTint="99" w:sz="4" w:space="0"/>
        <w:bottom w:val="single" w:color="A3D0DF" w:themeColor="accent4" w:themeTint="99" w:sz="4" w:space="0"/>
        <w:insideH w:val="single" w:color="A3D0DF"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0EFF4" w:themeFill="accent4" w:themeFillTint="33"/>
      </w:tcPr>
    </w:tblStylePr>
    <w:tblStylePr w:type="band1Horz">
      <w:tcPr>
        <w:shd w:val="clear" w:color="auto" w:fill="E0EFF4" w:themeFill="accent4" w:themeFillTint="33"/>
      </w:tcPr>
    </w:tblStylePr>
  </w:style>
  <w:style w:type="table" w:customStyle="1" w:styleId="321">
    <w:name w:val="List Table 2 Accent 5"/>
    <w:basedOn w:val="88"/>
    <w:uiPriority w:val="47"/>
    <w:pPr>
      <w:spacing w:after="0" w:line="240" w:lineRule="auto"/>
    </w:pPr>
    <w:tblPr>
      <w:tblBorders>
        <w:top w:val="single" w:color="D9E8DF" w:themeColor="accent5" w:themeTint="99" w:sz="4" w:space="0"/>
        <w:bottom w:val="single" w:color="D9E8DF" w:themeColor="accent5" w:themeTint="99" w:sz="4" w:space="0"/>
        <w:insideH w:val="single" w:color="D9E8DF"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F7F4" w:themeFill="accent5" w:themeFillTint="33"/>
      </w:tcPr>
    </w:tblStylePr>
    <w:tblStylePr w:type="band1Horz">
      <w:tcPr>
        <w:shd w:val="clear" w:color="auto" w:fill="F2F7F4" w:themeFill="accent5" w:themeFillTint="33"/>
      </w:tcPr>
    </w:tblStylePr>
  </w:style>
  <w:style w:type="table" w:customStyle="1" w:styleId="322">
    <w:name w:val="List Table 2 Accent 6"/>
    <w:basedOn w:val="88"/>
    <w:uiPriority w:val="47"/>
    <w:pPr>
      <w:spacing w:after="0" w:line="240" w:lineRule="auto"/>
    </w:pPr>
    <w:tblPr>
      <w:tblBorders>
        <w:top w:val="single" w:color="7AD6CF" w:themeColor="accent6" w:themeTint="99" w:sz="4" w:space="0"/>
        <w:bottom w:val="single" w:color="7AD6CF" w:themeColor="accent6" w:themeTint="99" w:sz="4" w:space="0"/>
        <w:insideH w:val="single" w:color="7AD6CF"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2F1EF" w:themeFill="accent6" w:themeFillTint="33"/>
      </w:tcPr>
    </w:tblStylePr>
    <w:tblStylePr w:type="band1Horz">
      <w:tcPr>
        <w:shd w:val="clear" w:color="auto" w:fill="D2F1EF" w:themeFill="accent6" w:themeFillTint="33"/>
      </w:tcPr>
    </w:tblStylePr>
  </w:style>
  <w:style w:type="table" w:customStyle="1" w:styleId="323">
    <w:name w:val="List Table 3"/>
    <w:basedOn w:val="88"/>
    <w:uiPriority w:val="48"/>
    <w:pPr>
      <w:spacing w:after="0" w:line="240" w:lineRule="auto"/>
    </w:pPr>
    <w:tblPr>
      <w:tblBorders>
        <w:top w:val="single" w:color="0F0D29" w:themeColor="text1" w:sz="4" w:space="0"/>
        <w:left w:val="single" w:color="0F0D29" w:themeColor="text1" w:sz="4" w:space="0"/>
        <w:bottom w:val="single" w:color="0F0D29" w:themeColor="text1" w:sz="4" w:space="0"/>
        <w:right w:val="single" w:color="0F0D29" w:themeColor="text1" w:sz="4" w:space="0"/>
      </w:tblBorders>
    </w:tblPr>
    <w:tblStylePr w:type="firstRow">
      <w:rPr>
        <w:b/>
        <w:bCs/>
        <w:color w:val="FFFFFF" w:themeColor="background1"/>
        <w14:textFill>
          <w14:solidFill>
            <w14:schemeClr w14:val="bg1"/>
          </w14:solidFill>
        </w14:textFill>
      </w:rPr>
      <w:tcPr>
        <w:shd w:val="clear" w:color="auto" w:fill="0F0D29" w:themeFill="text1"/>
      </w:tcPr>
    </w:tblStylePr>
    <w:tblStylePr w:type="lastRow">
      <w:rPr>
        <w:b/>
        <w:bCs/>
      </w:rPr>
      <w:tcPr>
        <w:tcBorders>
          <w:top w:val="double" w:color="0F0D29"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F0D29" w:themeColor="text1" w:sz="4" w:space="0"/>
          <w:right w:val="single" w:color="0F0D29" w:themeColor="text1" w:sz="4" w:space="0"/>
        </w:tcBorders>
      </w:tcPr>
    </w:tblStylePr>
    <w:tblStylePr w:type="band1Horz">
      <w:tcPr>
        <w:tcBorders>
          <w:top w:val="single" w:color="0F0D29" w:themeColor="text1" w:sz="4" w:space="0"/>
          <w:bottom w:val="single" w:color="0F0D29"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F0D29" w:themeColor="text1" w:sz="4" w:space="0"/>
          <w:left w:val="nil"/>
        </w:tcBorders>
      </w:tcPr>
    </w:tblStylePr>
    <w:tblStylePr w:type="swCell">
      <w:tcPr>
        <w:tcBorders>
          <w:top w:val="double" w:color="0F0D29" w:themeColor="text1" w:sz="4" w:space="0"/>
          <w:right w:val="nil"/>
        </w:tcBorders>
      </w:tcPr>
    </w:tblStylePr>
  </w:style>
  <w:style w:type="table" w:customStyle="1" w:styleId="324">
    <w:name w:val="List Table 3 Accent 1"/>
    <w:basedOn w:val="88"/>
    <w:uiPriority w:val="48"/>
    <w:pPr>
      <w:spacing w:after="0" w:line="240" w:lineRule="auto"/>
    </w:pPr>
    <w:tblPr>
      <w:tblBorders>
        <w:top w:val="single" w:color="024F75" w:themeColor="accent1" w:sz="4" w:space="0"/>
        <w:left w:val="single" w:color="024F75" w:themeColor="accent1" w:sz="4" w:space="0"/>
        <w:bottom w:val="single" w:color="024F75" w:themeColor="accent1" w:sz="4" w:space="0"/>
        <w:right w:val="single" w:color="024F75" w:themeColor="accent1" w:sz="4" w:space="0"/>
      </w:tblBorders>
    </w:tblPr>
    <w:tblStylePr w:type="firstRow">
      <w:rPr>
        <w:b/>
        <w:bCs/>
        <w:color w:val="FFFFFF" w:themeColor="background1"/>
        <w14:textFill>
          <w14:solidFill>
            <w14:schemeClr w14:val="bg1"/>
          </w14:solidFill>
        </w14:textFill>
      </w:rPr>
      <w:tcPr>
        <w:shd w:val="clear" w:color="auto" w:fill="024F75" w:themeFill="accent1"/>
      </w:tcPr>
    </w:tblStylePr>
    <w:tblStylePr w:type="lastRow">
      <w:rPr>
        <w:b/>
        <w:bCs/>
      </w:rPr>
      <w:tcPr>
        <w:tcBorders>
          <w:top w:val="double" w:color="024F7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24F75" w:themeColor="accent1" w:sz="4" w:space="0"/>
          <w:right w:val="single" w:color="024F75" w:themeColor="accent1" w:sz="4" w:space="0"/>
        </w:tcBorders>
      </w:tcPr>
    </w:tblStylePr>
    <w:tblStylePr w:type="band1Horz">
      <w:tcPr>
        <w:tcBorders>
          <w:top w:val="single" w:color="024F75" w:themeColor="accent1" w:sz="4" w:space="0"/>
          <w:bottom w:val="single" w:color="024F7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24F75" w:themeColor="accent1" w:sz="4" w:space="0"/>
          <w:left w:val="nil"/>
        </w:tcBorders>
      </w:tcPr>
    </w:tblStylePr>
    <w:tblStylePr w:type="swCell">
      <w:tcPr>
        <w:tcBorders>
          <w:top w:val="double" w:color="024F75" w:themeColor="accent1" w:sz="4" w:space="0"/>
          <w:right w:val="nil"/>
        </w:tcBorders>
      </w:tcPr>
    </w:tblStylePr>
  </w:style>
  <w:style w:type="table" w:customStyle="1" w:styleId="325">
    <w:name w:val="List Table 3 Accent 2"/>
    <w:basedOn w:val="88"/>
    <w:uiPriority w:val="48"/>
    <w:pPr>
      <w:spacing w:after="0" w:line="240" w:lineRule="auto"/>
    </w:pPr>
    <w:tblPr>
      <w:tblBorders>
        <w:top w:val="single" w:color="3592CF" w:themeColor="accent2" w:sz="4" w:space="0"/>
        <w:left w:val="single" w:color="3592CF" w:themeColor="accent2" w:sz="4" w:space="0"/>
        <w:bottom w:val="single" w:color="3592CF" w:themeColor="accent2" w:sz="4" w:space="0"/>
        <w:right w:val="single" w:color="3592CF" w:themeColor="accent2" w:sz="4" w:space="0"/>
      </w:tblBorders>
    </w:tblPr>
    <w:tblStylePr w:type="firstRow">
      <w:rPr>
        <w:b/>
        <w:bCs/>
        <w:color w:val="FFFFFF" w:themeColor="background1"/>
        <w14:textFill>
          <w14:solidFill>
            <w14:schemeClr w14:val="bg1"/>
          </w14:solidFill>
        </w14:textFill>
      </w:rPr>
      <w:tcPr>
        <w:shd w:val="clear" w:color="auto" w:fill="3592CF" w:themeFill="accent2"/>
      </w:tcPr>
    </w:tblStylePr>
    <w:tblStylePr w:type="lastRow">
      <w:rPr>
        <w:b/>
        <w:bCs/>
      </w:rPr>
      <w:tcPr>
        <w:tcBorders>
          <w:top w:val="double" w:color="3592CF"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3592CF" w:themeColor="accent2" w:sz="4" w:space="0"/>
          <w:right w:val="single" w:color="3592CF" w:themeColor="accent2" w:sz="4" w:space="0"/>
        </w:tcBorders>
      </w:tcPr>
    </w:tblStylePr>
    <w:tblStylePr w:type="band1Horz">
      <w:tcPr>
        <w:tcBorders>
          <w:top w:val="single" w:color="3592CF" w:themeColor="accent2" w:sz="4" w:space="0"/>
          <w:bottom w:val="single" w:color="3592CF"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3592CF" w:themeColor="accent2" w:sz="4" w:space="0"/>
          <w:left w:val="nil"/>
        </w:tcBorders>
      </w:tcPr>
    </w:tblStylePr>
    <w:tblStylePr w:type="swCell">
      <w:tcPr>
        <w:tcBorders>
          <w:top w:val="double" w:color="3592CF" w:themeColor="accent2" w:sz="4" w:space="0"/>
          <w:right w:val="nil"/>
        </w:tcBorders>
      </w:tcPr>
    </w:tblStylePr>
  </w:style>
  <w:style w:type="table" w:customStyle="1" w:styleId="326">
    <w:name w:val="List Table 3 Accent 3"/>
    <w:basedOn w:val="88"/>
    <w:uiPriority w:val="48"/>
    <w:pPr>
      <w:spacing w:after="0" w:line="240" w:lineRule="auto"/>
    </w:pPr>
    <w:tblPr>
      <w:tblBorders>
        <w:top w:val="single" w:color="34ABA2" w:themeColor="accent3" w:sz="4" w:space="0"/>
        <w:left w:val="single" w:color="34ABA2" w:themeColor="accent3" w:sz="4" w:space="0"/>
        <w:bottom w:val="single" w:color="34ABA2" w:themeColor="accent3" w:sz="4" w:space="0"/>
        <w:right w:val="single" w:color="34ABA2" w:themeColor="accent3" w:sz="4" w:space="0"/>
      </w:tblBorders>
    </w:tblPr>
    <w:tblStylePr w:type="firstRow">
      <w:rPr>
        <w:b/>
        <w:bCs/>
        <w:color w:val="FFFFFF" w:themeColor="background1"/>
        <w14:textFill>
          <w14:solidFill>
            <w14:schemeClr w14:val="bg1"/>
          </w14:solidFill>
        </w14:textFill>
      </w:rPr>
      <w:tcPr>
        <w:shd w:val="clear" w:color="auto" w:fill="34ABA2" w:themeFill="accent3"/>
      </w:tcPr>
    </w:tblStylePr>
    <w:tblStylePr w:type="lastRow">
      <w:rPr>
        <w:b/>
        <w:bCs/>
      </w:rPr>
      <w:tcPr>
        <w:tcBorders>
          <w:top w:val="double" w:color="34ABA2"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34ABA2" w:themeColor="accent3" w:sz="4" w:space="0"/>
          <w:right w:val="single" w:color="34ABA2" w:themeColor="accent3" w:sz="4" w:space="0"/>
        </w:tcBorders>
      </w:tcPr>
    </w:tblStylePr>
    <w:tblStylePr w:type="band1Horz">
      <w:tcPr>
        <w:tcBorders>
          <w:top w:val="single" w:color="34ABA2" w:themeColor="accent3" w:sz="4" w:space="0"/>
          <w:bottom w:val="single" w:color="34ABA2"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34ABA2" w:themeColor="accent3" w:sz="4" w:space="0"/>
          <w:left w:val="nil"/>
        </w:tcBorders>
      </w:tcPr>
    </w:tblStylePr>
    <w:tblStylePr w:type="swCell">
      <w:tcPr>
        <w:tcBorders>
          <w:top w:val="double" w:color="34ABA2" w:themeColor="accent3" w:sz="4" w:space="0"/>
          <w:right w:val="nil"/>
        </w:tcBorders>
      </w:tcPr>
    </w:tblStylePr>
  </w:style>
  <w:style w:type="table" w:customStyle="1" w:styleId="327">
    <w:name w:val="List Table 3 Accent 4"/>
    <w:basedOn w:val="88"/>
    <w:uiPriority w:val="48"/>
    <w:pPr>
      <w:spacing w:after="0" w:line="240" w:lineRule="auto"/>
    </w:pPr>
    <w:tblPr>
      <w:tblBorders>
        <w:top w:val="single" w:color="66B2CA" w:themeColor="accent4" w:sz="4" w:space="0"/>
        <w:left w:val="single" w:color="66B2CA" w:themeColor="accent4" w:sz="4" w:space="0"/>
        <w:bottom w:val="single" w:color="66B2CA" w:themeColor="accent4" w:sz="4" w:space="0"/>
        <w:right w:val="single" w:color="66B2CA" w:themeColor="accent4" w:sz="4" w:space="0"/>
      </w:tblBorders>
    </w:tblPr>
    <w:tblStylePr w:type="firstRow">
      <w:rPr>
        <w:b/>
        <w:bCs/>
        <w:color w:val="FFFFFF" w:themeColor="background1"/>
        <w14:textFill>
          <w14:solidFill>
            <w14:schemeClr w14:val="bg1"/>
          </w14:solidFill>
        </w14:textFill>
      </w:rPr>
      <w:tcPr>
        <w:shd w:val="clear" w:color="auto" w:fill="66B2CA" w:themeFill="accent4"/>
      </w:tcPr>
    </w:tblStylePr>
    <w:tblStylePr w:type="lastRow">
      <w:rPr>
        <w:b/>
        <w:bCs/>
      </w:rPr>
      <w:tcPr>
        <w:tcBorders>
          <w:top w:val="double" w:color="66B2CA"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66B2CA" w:themeColor="accent4" w:sz="4" w:space="0"/>
          <w:right w:val="single" w:color="66B2CA" w:themeColor="accent4" w:sz="4" w:space="0"/>
        </w:tcBorders>
      </w:tcPr>
    </w:tblStylePr>
    <w:tblStylePr w:type="band1Horz">
      <w:tcPr>
        <w:tcBorders>
          <w:top w:val="single" w:color="66B2CA" w:themeColor="accent4" w:sz="4" w:space="0"/>
          <w:bottom w:val="single" w:color="66B2CA"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66B2CA" w:themeColor="accent4" w:sz="4" w:space="0"/>
          <w:left w:val="nil"/>
        </w:tcBorders>
      </w:tcPr>
    </w:tblStylePr>
    <w:tblStylePr w:type="swCell">
      <w:tcPr>
        <w:tcBorders>
          <w:top w:val="double" w:color="66B2CA" w:themeColor="accent4" w:sz="4" w:space="0"/>
          <w:right w:val="nil"/>
        </w:tcBorders>
      </w:tcPr>
    </w:tblStylePr>
  </w:style>
  <w:style w:type="table" w:customStyle="1" w:styleId="328">
    <w:name w:val="List Table 3 Accent 5"/>
    <w:basedOn w:val="88"/>
    <w:uiPriority w:val="48"/>
    <w:pPr>
      <w:spacing w:after="0" w:line="240" w:lineRule="auto"/>
    </w:pPr>
    <w:tblPr>
      <w:tblBorders>
        <w:top w:val="single" w:color="C1D9CB" w:themeColor="accent5" w:sz="4" w:space="0"/>
        <w:left w:val="single" w:color="C1D9CB" w:themeColor="accent5" w:sz="4" w:space="0"/>
        <w:bottom w:val="single" w:color="C1D9CB" w:themeColor="accent5" w:sz="4" w:space="0"/>
        <w:right w:val="single" w:color="C1D9CB" w:themeColor="accent5" w:sz="4" w:space="0"/>
      </w:tblBorders>
    </w:tblPr>
    <w:tblStylePr w:type="firstRow">
      <w:rPr>
        <w:b/>
        <w:bCs/>
        <w:color w:val="FFFFFF" w:themeColor="background1"/>
        <w14:textFill>
          <w14:solidFill>
            <w14:schemeClr w14:val="bg1"/>
          </w14:solidFill>
        </w14:textFill>
      </w:rPr>
      <w:tcPr>
        <w:shd w:val="clear" w:color="auto" w:fill="C1D9CB" w:themeFill="accent5"/>
      </w:tcPr>
    </w:tblStylePr>
    <w:tblStylePr w:type="lastRow">
      <w:rPr>
        <w:b/>
        <w:bCs/>
      </w:rPr>
      <w:tcPr>
        <w:tcBorders>
          <w:top w:val="double" w:color="C1D9CB"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C1D9CB" w:themeColor="accent5" w:sz="4" w:space="0"/>
          <w:right w:val="single" w:color="C1D9CB" w:themeColor="accent5" w:sz="4" w:space="0"/>
        </w:tcBorders>
      </w:tcPr>
    </w:tblStylePr>
    <w:tblStylePr w:type="band1Horz">
      <w:tcPr>
        <w:tcBorders>
          <w:top w:val="single" w:color="C1D9CB" w:themeColor="accent5" w:sz="4" w:space="0"/>
          <w:bottom w:val="single" w:color="C1D9CB"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C1D9CB" w:themeColor="accent5" w:sz="4" w:space="0"/>
          <w:left w:val="nil"/>
        </w:tcBorders>
      </w:tcPr>
    </w:tblStylePr>
    <w:tblStylePr w:type="swCell">
      <w:tcPr>
        <w:tcBorders>
          <w:top w:val="double" w:color="C1D9CB" w:themeColor="accent5" w:sz="4" w:space="0"/>
          <w:right w:val="nil"/>
        </w:tcBorders>
      </w:tcPr>
    </w:tblStylePr>
  </w:style>
  <w:style w:type="table" w:customStyle="1" w:styleId="329">
    <w:name w:val="List Table 3 Accent 6"/>
    <w:basedOn w:val="88"/>
    <w:uiPriority w:val="48"/>
    <w:pPr>
      <w:spacing w:after="0" w:line="240" w:lineRule="auto"/>
    </w:pPr>
    <w:tblPr>
      <w:tblBorders>
        <w:top w:val="single" w:color="34ABA2" w:themeColor="accent6" w:sz="4" w:space="0"/>
        <w:left w:val="single" w:color="34ABA2" w:themeColor="accent6" w:sz="4" w:space="0"/>
        <w:bottom w:val="single" w:color="34ABA2" w:themeColor="accent6" w:sz="4" w:space="0"/>
        <w:right w:val="single" w:color="34ABA2" w:themeColor="accent6" w:sz="4" w:space="0"/>
      </w:tblBorders>
    </w:tblPr>
    <w:tblStylePr w:type="firstRow">
      <w:rPr>
        <w:b/>
        <w:bCs/>
        <w:color w:val="FFFFFF" w:themeColor="background1"/>
        <w14:textFill>
          <w14:solidFill>
            <w14:schemeClr w14:val="bg1"/>
          </w14:solidFill>
        </w14:textFill>
      </w:rPr>
      <w:tcPr>
        <w:shd w:val="clear" w:color="auto" w:fill="34ABA2" w:themeFill="accent6"/>
      </w:tcPr>
    </w:tblStylePr>
    <w:tblStylePr w:type="lastRow">
      <w:rPr>
        <w:b/>
        <w:bCs/>
      </w:rPr>
      <w:tcPr>
        <w:tcBorders>
          <w:top w:val="double" w:color="34ABA2"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34ABA2" w:themeColor="accent6" w:sz="4" w:space="0"/>
          <w:right w:val="single" w:color="34ABA2" w:themeColor="accent6" w:sz="4" w:space="0"/>
        </w:tcBorders>
      </w:tcPr>
    </w:tblStylePr>
    <w:tblStylePr w:type="band1Horz">
      <w:tcPr>
        <w:tcBorders>
          <w:top w:val="single" w:color="34ABA2" w:themeColor="accent6" w:sz="4" w:space="0"/>
          <w:bottom w:val="single" w:color="34ABA2"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34ABA2" w:themeColor="accent6" w:sz="4" w:space="0"/>
          <w:left w:val="nil"/>
        </w:tcBorders>
      </w:tcPr>
    </w:tblStylePr>
    <w:tblStylePr w:type="swCell">
      <w:tcPr>
        <w:tcBorders>
          <w:top w:val="double" w:color="34ABA2" w:themeColor="accent6" w:sz="4" w:space="0"/>
          <w:right w:val="nil"/>
        </w:tcBorders>
      </w:tcPr>
    </w:tblStylePr>
  </w:style>
  <w:style w:type="table" w:customStyle="1" w:styleId="330">
    <w:name w:val="List Table 4"/>
    <w:basedOn w:val="88"/>
    <w:uiPriority w:val="49"/>
    <w:pPr>
      <w:spacing w:after="0" w:line="240" w:lineRule="auto"/>
    </w:pPr>
    <w:tblPr>
      <w:tblBorders>
        <w:top w:val="single" w:color="4138B3" w:themeColor="text1" w:themeTint="99" w:sz="4" w:space="0"/>
        <w:left w:val="single" w:color="4138B3" w:themeColor="text1" w:themeTint="99" w:sz="4" w:space="0"/>
        <w:bottom w:val="single" w:color="4138B3" w:themeColor="text1" w:themeTint="99" w:sz="4" w:space="0"/>
        <w:right w:val="single" w:color="4138B3" w:themeColor="text1" w:themeTint="99" w:sz="4" w:space="0"/>
        <w:insideH w:val="single" w:color="4138B3" w:themeColor="text1" w:themeTint="99" w:sz="4" w:space="0"/>
      </w:tblBorders>
    </w:tblPr>
    <w:tblStylePr w:type="firstRow">
      <w:rPr>
        <w:b/>
        <w:bCs/>
        <w:color w:val="FFFFFF" w:themeColor="background1"/>
        <w14:textFill>
          <w14:solidFill>
            <w14:schemeClr w14:val="bg1"/>
          </w14:solidFill>
        </w14:textFill>
      </w:rPr>
      <w:tcPr>
        <w:tcBorders>
          <w:top w:val="single" w:color="0F0D29" w:themeColor="text1" w:sz="4" w:space="0"/>
          <w:left w:val="single" w:color="0F0D29" w:themeColor="text1" w:sz="4" w:space="0"/>
          <w:bottom w:val="single" w:color="0F0D29" w:themeColor="text1" w:sz="4" w:space="0"/>
          <w:right w:val="single" w:color="0F0D29" w:themeColor="text1" w:sz="4" w:space="0"/>
          <w:insideH w:val="nil"/>
        </w:tcBorders>
        <w:shd w:val="clear" w:color="auto" w:fill="0F0D29" w:themeFill="text1"/>
      </w:tcPr>
    </w:tblStylePr>
    <w:tblStylePr w:type="lastRow">
      <w:rPr>
        <w:b/>
        <w:bCs/>
      </w:rPr>
      <w:tcPr>
        <w:tcBorders>
          <w:top w:val="double" w:color="4138B3" w:themeColor="text1" w:themeTint="99" w:sz="4" w:space="0"/>
        </w:tcBorders>
      </w:tcPr>
    </w:tblStylePr>
    <w:tblStylePr w:type="firstCol">
      <w:rPr>
        <w:b/>
        <w:bCs/>
      </w:rPr>
    </w:tblStylePr>
    <w:tblStylePr w:type="lastCol">
      <w:rPr>
        <w:b/>
        <w:bCs/>
      </w:rPr>
    </w:tblStylePr>
    <w:tblStylePr w:type="band1Vert">
      <w:tcPr>
        <w:shd w:val="clear" w:color="auto" w:fill="BDB9E9" w:themeFill="text1" w:themeFillTint="33"/>
      </w:tcPr>
    </w:tblStylePr>
    <w:tblStylePr w:type="band1Horz">
      <w:tcPr>
        <w:shd w:val="clear" w:color="auto" w:fill="BDB9E9" w:themeFill="text1" w:themeFillTint="33"/>
      </w:tcPr>
    </w:tblStylePr>
  </w:style>
  <w:style w:type="table" w:customStyle="1" w:styleId="331">
    <w:name w:val="List Table 4 Accent 1"/>
    <w:basedOn w:val="88"/>
    <w:uiPriority w:val="49"/>
    <w:pPr>
      <w:spacing w:after="0" w:line="240" w:lineRule="auto"/>
    </w:pPr>
    <w:tblPr>
      <w:tblBorders>
        <w:top w:val="single" w:color="18B0FB" w:themeColor="accent1" w:themeTint="99" w:sz="4" w:space="0"/>
        <w:left w:val="single" w:color="18B0FB" w:themeColor="accent1" w:themeTint="99" w:sz="4" w:space="0"/>
        <w:bottom w:val="single" w:color="18B0FB" w:themeColor="accent1" w:themeTint="99" w:sz="4" w:space="0"/>
        <w:right w:val="single" w:color="18B0FB" w:themeColor="accent1" w:themeTint="99" w:sz="4" w:space="0"/>
        <w:insideH w:val="single" w:color="18B0FB" w:themeColor="accent1" w:themeTint="99" w:sz="4" w:space="0"/>
      </w:tblBorders>
    </w:tblPr>
    <w:tblStylePr w:type="firstRow">
      <w:rPr>
        <w:b/>
        <w:bCs/>
        <w:color w:val="FFFFFF" w:themeColor="background1"/>
        <w14:textFill>
          <w14:solidFill>
            <w14:schemeClr w14:val="bg1"/>
          </w14:solidFill>
        </w14:textFill>
      </w:rPr>
      <w:tcPr>
        <w:tcBorders>
          <w:top w:val="single" w:color="024F75" w:themeColor="accent1" w:sz="4" w:space="0"/>
          <w:left w:val="single" w:color="024F75" w:themeColor="accent1" w:sz="4" w:space="0"/>
          <w:bottom w:val="single" w:color="024F75" w:themeColor="accent1" w:sz="4" w:space="0"/>
          <w:right w:val="single" w:color="024F75" w:themeColor="accent1" w:sz="4" w:space="0"/>
          <w:insideH w:val="nil"/>
        </w:tcBorders>
        <w:shd w:val="clear" w:color="auto" w:fill="024F75" w:themeFill="accent1"/>
      </w:tcPr>
    </w:tblStylePr>
    <w:tblStylePr w:type="lastRow">
      <w:rPr>
        <w:b/>
        <w:bCs/>
      </w:rPr>
      <w:tcPr>
        <w:tcBorders>
          <w:top w:val="double" w:color="18B0FB" w:themeColor="accent1" w:themeTint="99" w:sz="4" w:space="0"/>
        </w:tcBorders>
      </w:tcPr>
    </w:tblStylePr>
    <w:tblStylePr w:type="firstCol">
      <w:rPr>
        <w:b/>
        <w:bCs/>
      </w:rPr>
    </w:tblStylePr>
    <w:tblStylePr w:type="lastCol">
      <w:rPr>
        <w:b/>
        <w:bCs/>
      </w:rPr>
    </w:tblStylePr>
    <w:tblStylePr w:type="band1Vert">
      <w:tcPr>
        <w:shd w:val="clear" w:color="auto" w:fill="B2E4FD" w:themeFill="accent1" w:themeFillTint="33"/>
      </w:tcPr>
    </w:tblStylePr>
    <w:tblStylePr w:type="band1Horz">
      <w:tcPr>
        <w:shd w:val="clear" w:color="auto" w:fill="B2E4FD" w:themeFill="accent1" w:themeFillTint="33"/>
      </w:tcPr>
    </w:tblStylePr>
  </w:style>
  <w:style w:type="table" w:customStyle="1" w:styleId="332">
    <w:name w:val="List Table 4 Accent 2"/>
    <w:basedOn w:val="88"/>
    <w:uiPriority w:val="49"/>
    <w:pPr>
      <w:spacing w:after="0" w:line="240" w:lineRule="auto"/>
    </w:pPr>
    <w:tblPr>
      <w:tblBorders>
        <w:top w:val="single" w:color="85BDE2" w:themeColor="accent2" w:themeTint="99" w:sz="4" w:space="0"/>
        <w:left w:val="single" w:color="85BDE2" w:themeColor="accent2" w:themeTint="99" w:sz="4" w:space="0"/>
        <w:bottom w:val="single" w:color="85BDE2" w:themeColor="accent2" w:themeTint="99" w:sz="4" w:space="0"/>
        <w:right w:val="single" w:color="85BDE2" w:themeColor="accent2" w:themeTint="99" w:sz="4" w:space="0"/>
        <w:insideH w:val="single" w:color="85BDE2" w:themeColor="accent2" w:themeTint="99" w:sz="4" w:space="0"/>
      </w:tblBorders>
    </w:tblPr>
    <w:tblStylePr w:type="firstRow">
      <w:rPr>
        <w:b/>
        <w:bCs/>
        <w:color w:val="FFFFFF" w:themeColor="background1"/>
        <w14:textFill>
          <w14:solidFill>
            <w14:schemeClr w14:val="bg1"/>
          </w14:solidFill>
        </w14:textFill>
      </w:rPr>
      <w:tcPr>
        <w:tcBorders>
          <w:top w:val="single" w:color="3592CF" w:themeColor="accent2" w:sz="4" w:space="0"/>
          <w:left w:val="single" w:color="3592CF" w:themeColor="accent2" w:sz="4" w:space="0"/>
          <w:bottom w:val="single" w:color="3592CF" w:themeColor="accent2" w:sz="4" w:space="0"/>
          <w:right w:val="single" w:color="3592CF" w:themeColor="accent2" w:sz="4" w:space="0"/>
          <w:insideH w:val="nil"/>
        </w:tcBorders>
        <w:shd w:val="clear" w:color="auto" w:fill="3592CF" w:themeFill="accent2"/>
      </w:tcPr>
    </w:tblStylePr>
    <w:tblStylePr w:type="lastRow">
      <w:rPr>
        <w:b/>
        <w:bCs/>
      </w:rPr>
      <w:tcPr>
        <w:tcBorders>
          <w:top w:val="double" w:color="85BDE2" w:themeColor="accent2" w:themeTint="99" w:sz="4" w:space="0"/>
        </w:tcBorders>
      </w:tcPr>
    </w:tblStylePr>
    <w:tblStylePr w:type="firstCol">
      <w:rPr>
        <w:b/>
        <w:bCs/>
      </w:rPr>
    </w:tblStylePr>
    <w:tblStylePr w:type="lastCol">
      <w:rPr>
        <w:b/>
        <w:bCs/>
      </w:rPr>
    </w:tblStylePr>
    <w:tblStylePr w:type="band1Vert">
      <w:tcPr>
        <w:shd w:val="clear" w:color="auto" w:fill="D6E9F5" w:themeFill="accent2" w:themeFillTint="33"/>
      </w:tcPr>
    </w:tblStylePr>
    <w:tblStylePr w:type="band1Horz">
      <w:tcPr>
        <w:shd w:val="clear" w:color="auto" w:fill="D6E9F5" w:themeFill="accent2" w:themeFillTint="33"/>
      </w:tcPr>
    </w:tblStylePr>
  </w:style>
  <w:style w:type="table" w:customStyle="1" w:styleId="333">
    <w:name w:val="List Table 4 Accent 3"/>
    <w:basedOn w:val="88"/>
    <w:uiPriority w:val="49"/>
    <w:pPr>
      <w:spacing w:after="0" w:line="240" w:lineRule="auto"/>
    </w:pPr>
    <w:tblPr>
      <w:tblBorders>
        <w:top w:val="single" w:color="7AD6CF" w:themeColor="accent3" w:themeTint="99" w:sz="4" w:space="0"/>
        <w:left w:val="single" w:color="7AD6CF" w:themeColor="accent3" w:themeTint="99" w:sz="4" w:space="0"/>
        <w:bottom w:val="single" w:color="7AD6CF" w:themeColor="accent3" w:themeTint="99" w:sz="4" w:space="0"/>
        <w:right w:val="single" w:color="7AD6CF" w:themeColor="accent3" w:themeTint="99" w:sz="4" w:space="0"/>
        <w:insideH w:val="single" w:color="7AD6CF" w:themeColor="accent3" w:themeTint="99" w:sz="4" w:space="0"/>
      </w:tblBorders>
    </w:tblPr>
    <w:tblStylePr w:type="firstRow">
      <w:rPr>
        <w:b/>
        <w:bCs/>
        <w:color w:val="FFFFFF" w:themeColor="background1"/>
        <w14:textFill>
          <w14:solidFill>
            <w14:schemeClr w14:val="bg1"/>
          </w14:solidFill>
        </w14:textFill>
      </w:rPr>
      <w:tcPr>
        <w:tcBorders>
          <w:top w:val="single" w:color="34ABA2" w:themeColor="accent3" w:sz="4" w:space="0"/>
          <w:left w:val="single" w:color="34ABA2" w:themeColor="accent3" w:sz="4" w:space="0"/>
          <w:bottom w:val="single" w:color="34ABA2" w:themeColor="accent3" w:sz="4" w:space="0"/>
          <w:right w:val="single" w:color="34ABA2" w:themeColor="accent3" w:sz="4" w:space="0"/>
          <w:insideH w:val="nil"/>
        </w:tcBorders>
        <w:shd w:val="clear" w:color="auto" w:fill="34ABA2" w:themeFill="accent3"/>
      </w:tcPr>
    </w:tblStylePr>
    <w:tblStylePr w:type="lastRow">
      <w:rPr>
        <w:b/>
        <w:bCs/>
      </w:rPr>
      <w:tcPr>
        <w:tcBorders>
          <w:top w:val="double" w:color="7AD6CF" w:themeColor="accent3" w:themeTint="99" w:sz="4" w:space="0"/>
        </w:tcBorders>
      </w:tcPr>
    </w:tblStylePr>
    <w:tblStylePr w:type="firstCol">
      <w:rPr>
        <w:b/>
        <w:bCs/>
      </w:rPr>
    </w:tblStylePr>
    <w:tblStylePr w:type="lastCol">
      <w:rPr>
        <w:b/>
        <w:bCs/>
      </w:rPr>
    </w:tblStylePr>
    <w:tblStylePr w:type="band1Vert">
      <w:tcPr>
        <w:shd w:val="clear" w:color="auto" w:fill="D2F1EF" w:themeFill="accent3" w:themeFillTint="33"/>
      </w:tcPr>
    </w:tblStylePr>
    <w:tblStylePr w:type="band1Horz">
      <w:tcPr>
        <w:shd w:val="clear" w:color="auto" w:fill="D2F1EF" w:themeFill="accent3" w:themeFillTint="33"/>
      </w:tcPr>
    </w:tblStylePr>
  </w:style>
  <w:style w:type="table" w:customStyle="1" w:styleId="334">
    <w:name w:val="List Table 4 Accent 4"/>
    <w:basedOn w:val="88"/>
    <w:uiPriority w:val="49"/>
    <w:pPr>
      <w:spacing w:after="0" w:line="240" w:lineRule="auto"/>
    </w:pPr>
    <w:tblPr>
      <w:tblBorders>
        <w:top w:val="single" w:color="A3D0DF" w:themeColor="accent4" w:themeTint="99" w:sz="4" w:space="0"/>
        <w:left w:val="single" w:color="A3D0DF" w:themeColor="accent4" w:themeTint="99" w:sz="4" w:space="0"/>
        <w:bottom w:val="single" w:color="A3D0DF" w:themeColor="accent4" w:themeTint="99" w:sz="4" w:space="0"/>
        <w:right w:val="single" w:color="A3D0DF" w:themeColor="accent4" w:themeTint="99" w:sz="4" w:space="0"/>
        <w:insideH w:val="single" w:color="A3D0DF" w:themeColor="accent4" w:themeTint="99" w:sz="4" w:space="0"/>
      </w:tblBorders>
    </w:tblPr>
    <w:tblStylePr w:type="firstRow">
      <w:rPr>
        <w:b/>
        <w:bCs/>
        <w:color w:val="FFFFFF" w:themeColor="background1"/>
        <w14:textFill>
          <w14:solidFill>
            <w14:schemeClr w14:val="bg1"/>
          </w14:solidFill>
        </w14:textFill>
      </w:rPr>
      <w:tcPr>
        <w:tcBorders>
          <w:top w:val="single" w:color="66B2CA" w:themeColor="accent4" w:sz="4" w:space="0"/>
          <w:left w:val="single" w:color="66B2CA" w:themeColor="accent4" w:sz="4" w:space="0"/>
          <w:bottom w:val="single" w:color="66B2CA" w:themeColor="accent4" w:sz="4" w:space="0"/>
          <w:right w:val="single" w:color="66B2CA" w:themeColor="accent4" w:sz="4" w:space="0"/>
          <w:insideH w:val="nil"/>
        </w:tcBorders>
        <w:shd w:val="clear" w:color="auto" w:fill="66B2CA" w:themeFill="accent4"/>
      </w:tcPr>
    </w:tblStylePr>
    <w:tblStylePr w:type="lastRow">
      <w:rPr>
        <w:b/>
        <w:bCs/>
      </w:rPr>
      <w:tcPr>
        <w:tcBorders>
          <w:top w:val="double" w:color="A3D0DF" w:themeColor="accent4" w:themeTint="99" w:sz="4" w:space="0"/>
        </w:tcBorders>
      </w:tcPr>
    </w:tblStylePr>
    <w:tblStylePr w:type="firstCol">
      <w:rPr>
        <w:b/>
        <w:bCs/>
      </w:rPr>
    </w:tblStylePr>
    <w:tblStylePr w:type="lastCol">
      <w:rPr>
        <w:b/>
        <w:bCs/>
      </w:rPr>
    </w:tblStylePr>
    <w:tblStylePr w:type="band1Vert">
      <w:tcPr>
        <w:shd w:val="clear" w:color="auto" w:fill="E0EFF4" w:themeFill="accent4" w:themeFillTint="33"/>
      </w:tcPr>
    </w:tblStylePr>
    <w:tblStylePr w:type="band1Horz">
      <w:tcPr>
        <w:shd w:val="clear" w:color="auto" w:fill="E0EFF4" w:themeFill="accent4" w:themeFillTint="33"/>
      </w:tcPr>
    </w:tblStylePr>
  </w:style>
  <w:style w:type="table" w:customStyle="1" w:styleId="335">
    <w:name w:val="List Table 4 Accent 5"/>
    <w:basedOn w:val="88"/>
    <w:uiPriority w:val="49"/>
    <w:pPr>
      <w:spacing w:after="0" w:line="240" w:lineRule="auto"/>
    </w:pPr>
    <w:tblPr>
      <w:tblBorders>
        <w:top w:val="single" w:color="D9E8DF" w:themeColor="accent5" w:themeTint="99" w:sz="4" w:space="0"/>
        <w:left w:val="single" w:color="D9E8DF" w:themeColor="accent5" w:themeTint="99" w:sz="4" w:space="0"/>
        <w:bottom w:val="single" w:color="D9E8DF" w:themeColor="accent5" w:themeTint="99" w:sz="4" w:space="0"/>
        <w:right w:val="single" w:color="D9E8DF" w:themeColor="accent5" w:themeTint="99" w:sz="4" w:space="0"/>
        <w:insideH w:val="single" w:color="D9E8DF" w:themeColor="accent5" w:themeTint="99" w:sz="4" w:space="0"/>
      </w:tblBorders>
    </w:tblPr>
    <w:tblStylePr w:type="firstRow">
      <w:rPr>
        <w:b/>
        <w:bCs/>
        <w:color w:val="FFFFFF" w:themeColor="background1"/>
        <w14:textFill>
          <w14:solidFill>
            <w14:schemeClr w14:val="bg1"/>
          </w14:solidFill>
        </w14:textFill>
      </w:rPr>
      <w:tcPr>
        <w:tcBorders>
          <w:top w:val="single" w:color="C1D9CB" w:themeColor="accent5" w:sz="4" w:space="0"/>
          <w:left w:val="single" w:color="C1D9CB" w:themeColor="accent5" w:sz="4" w:space="0"/>
          <w:bottom w:val="single" w:color="C1D9CB" w:themeColor="accent5" w:sz="4" w:space="0"/>
          <w:right w:val="single" w:color="C1D9CB" w:themeColor="accent5" w:sz="4" w:space="0"/>
          <w:insideH w:val="nil"/>
        </w:tcBorders>
        <w:shd w:val="clear" w:color="auto" w:fill="C1D9CB" w:themeFill="accent5"/>
      </w:tcPr>
    </w:tblStylePr>
    <w:tblStylePr w:type="lastRow">
      <w:rPr>
        <w:b/>
        <w:bCs/>
      </w:rPr>
      <w:tcPr>
        <w:tcBorders>
          <w:top w:val="double" w:color="D9E8DF" w:themeColor="accent5" w:themeTint="99" w:sz="4" w:space="0"/>
        </w:tcBorders>
      </w:tcPr>
    </w:tblStylePr>
    <w:tblStylePr w:type="firstCol">
      <w:rPr>
        <w:b/>
        <w:bCs/>
      </w:rPr>
    </w:tblStylePr>
    <w:tblStylePr w:type="lastCol">
      <w:rPr>
        <w:b/>
        <w:bCs/>
      </w:rPr>
    </w:tblStylePr>
    <w:tblStylePr w:type="band1Vert">
      <w:tcPr>
        <w:shd w:val="clear" w:color="auto" w:fill="F2F7F4" w:themeFill="accent5" w:themeFillTint="33"/>
      </w:tcPr>
    </w:tblStylePr>
    <w:tblStylePr w:type="band1Horz">
      <w:tcPr>
        <w:shd w:val="clear" w:color="auto" w:fill="F2F7F4" w:themeFill="accent5" w:themeFillTint="33"/>
      </w:tcPr>
    </w:tblStylePr>
  </w:style>
  <w:style w:type="table" w:customStyle="1" w:styleId="336">
    <w:name w:val="List Table 4 Accent 6"/>
    <w:basedOn w:val="88"/>
    <w:uiPriority w:val="49"/>
    <w:pPr>
      <w:spacing w:after="0" w:line="240" w:lineRule="auto"/>
    </w:pPr>
    <w:tblPr>
      <w:tblBorders>
        <w:top w:val="single" w:color="7AD6CF" w:themeColor="accent6" w:themeTint="99" w:sz="4" w:space="0"/>
        <w:left w:val="single" w:color="7AD6CF" w:themeColor="accent6" w:themeTint="99" w:sz="4" w:space="0"/>
        <w:bottom w:val="single" w:color="7AD6CF" w:themeColor="accent6" w:themeTint="99" w:sz="4" w:space="0"/>
        <w:right w:val="single" w:color="7AD6CF" w:themeColor="accent6" w:themeTint="99" w:sz="4" w:space="0"/>
        <w:insideH w:val="single" w:color="7AD6CF" w:themeColor="accent6" w:themeTint="99" w:sz="4" w:space="0"/>
      </w:tblBorders>
    </w:tblPr>
    <w:tblStylePr w:type="firstRow">
      <w:rPr>
        <w:b/>
        <w:bCs/>
        <w:color w:val="FFFFFF" w:themeColor="background1"/>
        <w14:textFill>
          <w14:solidFill>
            <w14:schemeClr w14:val="bg1"/>
          </w14:solidFill>
        </w14:textFill>
      </w:rPr>
      <w:tcPr>
        <w:tcBorders>
          <w:top w:val="single" w:color="34ABA2" w:themeColor="accent6" w:sz="4" w:space="0"/>
          <w:left w:val="single" w:color="34ABA2" w:themeColor="accent6" w:sz="4" w:space="0"/>
          <w:bottom w:val="single" w:color="34ABA2" w:themeColor="accent6" w:sz="4" w:space="0"/>
          <w:right w:val="single" w:color="34ABA2" w:themeColor="accent6" w:sz="4" w:space="0"/>
          <w:insideH w:val="nil"/>
        </w:tcBorders>
        <w:shd w:val="clear" w:color="auto" w:fill="34ABA2" w:themeFill="accent6"/>
      </w:tcPr>
    </w:tblStylePr>
    <w:tblStylePr w:type="lastRow">
      <w:rPr>
        <w:b/>
        <w:bCs/>
      </w:rPr>
      <w:tcPr>
        <w:tcBorders>
          <w:top w:val="double" w:color="7AD6CF" w:themeColor="accent6" w:themeTint="99" w:sz="4" w:space="0"/>
        </w:tcBorders>
      </w:tcPr>
    </w:tblStylePr>
    <w:tblStylePr w:type="firstCol">
      <w:rPr>
        <w:b/>
        <w:bCs/>
      </w:rPr>
    </w:tblStylePr>
    <w:tblStylePr w:type="lastCol">
      <w:rPr>
        <w:b/>
        <w:bCs/>
      </w:rPr>
    </w:tblStylePr>
    <w:tblStylePr w:type="band1Vert">
      <w:tcPr>
        <w:shd w:val="clear" w:color="auto" w:fill="D2F1EF" w:themeFill="accent6" w:themeFillTint="33"/>
      </w:tcPr>
    </w:tblStylePr>
    <w:tblStylePr w:type="band1Horz">
      <w:tcPr>
        <w:shd w:val="clear" w:color="auto" w:fill="D2F1EF" w:themeFill="accent6" w:themeFillTint="33"/>
      </w:tcPr>
    </w:tblStylePr>
  </w:style>
  <w:style w:type="table" w:customStyle="1" w:styleId="337">
    <w:name w:val="List Table 5 Dark"/>
    <w:basedOn w:val="88"/>
    <w:uiPriority w:val="50"/>
    <w:pPr>
      <w:spacing w:after="0" w:line="240" w:lineRule="auto"/>
    </w:pPr>
    <w:rPr>
      <w:color w:val="FFFFFF" w:themeColor="background1"/>
      <w14:textFill>
        <w14:solidFill>
          <w14:schemeClr w14:val="bg1"/>
        </w14:solidFill>
      </w14:textFill>
    </w:rPr>
    <w:tblPr>
      <w:tblBorders>
        <w:top w:val="single" w:color="0F0D29" w:themeColor="text1" w:sz="24" w:space="0"/>
        <w:left w:val="single" w:color="0F0D29" w:themeColor="text1" w:sz="24" w:space="0"/>
        <w:bottom w:val="single" w:color="0F0D29" w:themeColor="text1" w:sz="24" w:space="0"/>
        <w:right w:val="single" w:color="0F0D29" w:themeColor="text1" w:sz="24" w:space="0"/>
      </w:tblBorders>
    </w:tblPr>
    <w:tcPr>
      <w:shd w:val="clear" w:color="auto" w:fill="0F0D29"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38">
    <w:name w:val="List Table 5 Dark Accent 1"/>
    <w:basedOn w:val="88"/>
    <w:uiPriority w:val="50"/>
    <w:pPr>
      <w:spacing w:after="0" w:line="240" w:lineRule="auto"/>
    </w:pPr>
    <w:rPr>
      <w:color w:val="FFFFFF" w:themeColor="background1"/>
      <w14:textFill>
        <w14:solidFill>
          <w14:schemeClr w14:val="bg1"/>
        </w14:solidFill>
      </w14:textFill>
    </w:rPr>
    <w:tblPr>
      <w:tblBorders>
        <w:top w:val="single" w:color="024F75" w:themeColor="accent1" w:sz="24" w:space="0"/>
        <w:left w:val="single" w:color="024F75" w:themeColor="accent1" w:sz="24" w:space="0"/>
        <w:bottom w:val="single" w:color="024F75" w:themeColor="accent1" w:sz="24" w:space="0"/>
        <w:right w:val="single" w:color="024F75" w:themeColor="accent1" w:sz="24" w:space="0"/>
      </w:tblBorders>
    </w:tblPr>
    <w:tcPr>
      <w:shd w:val="clear" w:color="auto" w:fill="024F75"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39">
    <w:name w:val="List Table 5 Dark Accent 2"/>
    <w:basedOn w:val="88"/>
    <w:uiPriority w:val="50"/>
    <w:pPr>
      <w:spacing w:after="0" w:line="240" w:lineRule="auto"/>
    </w:pPr>
    <w:rPr>
      <w:color w:val="FFFFFF" w:themeColor="background1"/>
      <w14:textFill>
        <w14:solidFill>
          <w14:schemeClr w14:val="bg1"/>
        </w14:solidFill>
      </w14:textFill>
    </w:rPr>
    <w:tblPr>
      <w:tblBorders>
        <w:top w:val="single" w:color="3592CF" w:themeColor="accent2" w:sz="24" w:space="0"/>
        <w:left w:val="single" w:color="3592CF" w:themeColor="accent2" w:sz="24" w:space="0"/>
        <w:bottom w:val="single" w:color="3592CF" w:themeColor="accent2" w:sz="24" w:space="0"/>
        <w:right w:val="single" w:color="3592CF" w:themeColor="accent2" w:sz="24" w:space="0"/>
      </w:tblBorders>
    </w:tblPr>
    <w:tcPr>
      <w:shd w:val="clear" w:color="auto" w:fill="3592CF"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40">
    <w:name w:val="List Table 5 Dark Accent 3"/>
    <w:basedOn w:val="88"/>
    <w:uiPriority w:val="50"/>
    <w:pPr>
      <w:spacing w:after="0" w:line="240" w:lineRule="auto"/>
    </w:pPr>
    <w:rPr>
      <w:color w:val="FFFFFF" w:themeColor="background1"/>
      <w14:textFill>
        <w14:solidFill>
          <w14:schemeClr w14:val="bg1"/>
        </w14:solidFill>
      </w14:textFill>
    </w:rPr>
    <w:tblPr>
      <w:tblBorders>
        <w:top w:val="single" w:color="34ABA2" w:themeColor="accent3" w:sz="24" w:space="0"/>
        <w:left w:val="single" w:color="34ABA2" w:themeColor="accent3" w:sz="24" w:space="0"/>
        <w:bottom w:val="single" w:color="34ABA2" w:themeColor="accent3" w:sz="24" w:space="0"/>
        <w:right w:val="single" w:color="34ABA2" w:themeColor="accent3" w:sz="24" w:space="0"/>
      </w:tblBorders>
    </w:tblPr>
    <w:tcPr>
      <w:shd w:val="clear" w:color="auto" w:fill="34ABA2"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41">
    <w:name w:val="List Table 5 Dark Accent 4"/>
    <w:basedOn w:val="88"/>
    <w:uiPriority w:val="50"/>
    <w:pPr>
      <w:spacing w:after="0" w:line="240" w:lineRule="auto"/>
    </w:pPr>
    <w:rPr>
      <w:color w:val="FFFFFF" w:themeColor="background1"/>
      <w14:textFill>
        <w14:solidFill>
          <w14:schemeClr w14:val="bg1"/>
        </w14:solidFill>
      </w14:textFill>
    </w:rPr>
    <w:tblPr>
      <w:tblBorders>
        <w:top w:val="single" w:color="66B2CA" w:themeColor="accent4" w:sz="24" w:space="0"/>
        <w:left w:val="single" w:color="66B2CA" w:themeColor="accent4" w:sz="24" w:space="0"/>
        <w:bottom w:val="single" w:color="66B2CA" w:themeColor="accent4" w:sz="24" w:space="0"/>
        <w:right w:val="single" w:color="66B2CA" w:themeColor="accent4" w:sz="24" w:space="0"/>
      </w:tblBorders>
    </w:tblPr>
    <w:tcPr>
      <w:shd w:val="clear" w:color="auto" w:fill="66B2CA"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42">
    <w:name w:val="List Table 5 Dark Accent 5"/>
    <w:basedOn w:val="88"/>
    <w:uiPriority w:val="50"/>
    <w:pPr>
      <w:spacing w:after="0" w:line="240" w:lineRule="auto"/>
    </w:pPr>
    <w:rPr>
      <w:color w:val="FFFFFF" w:themeColor="background1"/>
      <w14:textFill>
        <w14:solidFill>
          <w14:schemeClr w14:val="bg1"/>
        </w14:solidFill>
      </w14:textFill>
    </w:rPr>
    <w:tblPr>
      <w:tblBorders>
        <w:top w:val="single" w:color="C1D9CB" w:themeColor="accent5" w:sz="24" w:space="0"/>
        <w:left w:val="single" w:color="C1D9CB" w:themeColor="accent5" w:sz="24" w:space="0"/>
        <w:bottom w:val="single" w:color="C1D9CB" w:themeColor="accent5" w:sz="24" w:space="0"/>
        <w:right w:val="single" w:color="C1D9CB" w:themeColor="accent5" w:sz="24" w:space="0"/>
      </w:tblBorders>
    </w:tblPr>
    <w:tcPr>
      <w:shd w:val="clear" w:color="auto" w:fill="C1D9CB"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43">
    <w:name w:val="List Table 5 Dark Accent 6"/>
    <w:basedOn w:val="88"/>
    <w:uiPriority w:val="50"/>
    <w:pPr>
      <w:spacing w:after="0" w:line="240" w:lineRule="auto"/>
    </w:pPr>
    <w:rPr>
      <w:color w:val="FFFFFF" w:themeColor="background1"/>
      <w14:textFill>
        <w14:solidFill>
          <w14:schemeClr w14:val="bg1"/>
        </w14:solidFill>
      </w14:textFill>
    </w:rPr>
    <w:tblPr>
      <w:tblBorders>
        <w:top w:val="single" w:color="34ABA2" w:themeColor="accent6" w:sz="24" w:space="0"/>
        <w:left w:val="single" w:color="34ABA2" w:themeColor="accent6" w:sz="24" w:space="0"/>
        <w:bottom w:val="single" w:color="34ABA2" w:themeColor="accent6" w:sz="24" w:space="0"/>
        <w:right w:val="single" w:color="34ABA2" w:themeColor="accent6" w:sz="24" w:space="0"/>
      </w:tblBorders>
    </w:tblPr>
    <w:tcPr>
      <w:shd w:val="clear" w:color="auto" w:fill="34ABA2"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44">
    <w:name w:val="List Table 6 Colorful"/>
    <w:basedOn w:val="88"/>
    <w:uiPriority w:val="51"/>
    <w:pPr>
      <w:spacing w:after="0" w:line="240" w:lineRule="auto"/>
    </w:pPr>
    <w:rPr>
      <w:color w:val="0F0D29" w:themeColor="text1"/>
      <w14:textFill>
        <w14:solidFill>
          <w14:schemeClr w14:val="tx1"/>
        </w14:solidFill>
      </w14:textFill>
    </w:rPr>
    <w:tblPr>
      <w:tblBorders>
        <w:top w:val="single" w:color="0F0D29" w:themeColor="text1" w:sz="4" w:space="0"/>
        <w:bottom w:val="single" w:color="0F0D29" w:themeColor="text1" w:sz="4" w:space="0"/>
      </w:tblBorders>
    </w:tblPr>
    <w:tblStylePr w:type="firstRow">
      <w:rPr>
        <w:b/>
        <w:bCs/>
      </w:rPr>
      <w:tcPr>
        <w:tcBorders>
          <w:bottom w:val="single" w:color="0F0D29" w:themeColor="text1" w:sz="4" w:space="0"/>
        </w:tcBorders>
      </w:tcPr>
    </w:tblStylePr>
    <w:tblStylePr w:type="lastRow">
      <w:rPr>
        <w:b/>
        <w:bCs/>
      </w:rPr>
      <w:tcPr>
        <w:tcBorders>
          <w:top w:val="double" w:color="0F0D29" w:themeColor="text1" w:sz="4" w:space="0"/>
        </w:tcBorders>
      </w:tcPr>
    </w:tblStylePr>
    <w:tblStylePr w:type="firstCol">
      <w:rPr>
        <w:b/>
        <w:bCs/>
      </w:rPr>
    </w:tblStylePr>
    <w:tblStylePr w:type="lastCol">
      <w:rPr>
        <w:b/>
        <w:bCs/>
      </w:rPr>
    </w:tblStylePr>
    <w:tblStylePr w:type="band1Vert">
      <w:tcPr>
        <w:shd w:val="clear" w:color="auto" w:fill="BDB9E9" w:themeFill="text1" w:themeFillTint="33"/>
      </w:tcPr>
    </w:tblStylePr>
    <w:tblStylePr w:type="band1Horz">
      <w:tcPr>
        <w:shd w:val="clear" w:color="auto" w:fill="BDB9E9" w:themeFill="text1" w:themeFillTint="33"/>
      </w:tcPr>
    </w:tblStylePr>
  </w:style>
  <w:style w:type="table" w:customStyle="1" w:styleId="345">
    <w:name w:val="List Table 6 Colorful Accent 1"/>
    <w:basedOn w:val="88"/>
    <w:uiPriority w:val="51"/>
    <w:pPr>
      <w:spacing w:after="0" w:line="240" w:lineRule="auto"/>
    </w:pPr>
    <w:rPr>
      <w:color w:val="023B58" w:themeColor="accent1" w:themeShade="BF"/>
    </w:rPr>
    <w:tblPr>
      <w:tblBorders>
        <w:top w:val="single" w:color="024F75" w:themeColor="accent1" w:sz="4" w:space="0"/>
        <w:bottom w:val="single" w:color="024F75" w:themeColor="accent1" w:sz="4" w:space="0"/>
      </w:tblBorders>
    </w:tblPr>
    <w:tblStylePr w:type="firstRow">
      <w:rPr>
        <w:b/>
        <w:bCs/>
      </w:rPr>
      <w:tcPr>
        <w:tcBorders>
          <w:bottom w:val="single" w:color="024F75" w:themeColor="accent1" w:sz="4" w:space="0"/>
        </w:tcBorders>
      </w:tcPr>
    </w:tblStylePr>
    <w:tblStylePr w:type="lastRow">
      <w:rPr>
        <w:b/>
        <w:bCs/>
      </w:rPr>
      <w:tcPr>
        <w:tcBorders>
          <w:top w:val="double" w:color="024F75" w:themeColor="accent1" w:sz="4" w:space="0"/>
        </w:tcBorders>
      </w:tcPr>
    </w:tblStylePr>
    <w:tblStylePr w:type="firstCol">
      <w:rPr>
        <w:b/>
        <w:bCs/>
      </w:rPr>
    </w:tblStylePr>
    <w:tblStylePr w:type="lastCol">
      <w:rPr>
        <w:b/>
        <w:bCs/>
      </w:rPr>
    </w:tblStylePr>
    <w:tblStylePr w:type="band1Vert">
      <w:tcPr>
        <w:shd w:val="clear" w:color="auto" w:fill="B2E4FD" w:themeFill="accent1" w:themeFillTint="33"/>
      </w:tcPr>
    </w:tblStylePr>
    <w:tblStylePr w:type="band1Horz">
      <w:tcPr>
        <w:shd w:val="clear" w:color="auto" w:fill="B2E4FD" w:themeFill="accent1" w:themeFillTint="33"/>
      </w:tcPr>
    </w:tblStylePr>
  </w:style>
  <w:style w:type="table" w:customStyle="1" w:styleId="346">
    <w:name w:val="List Table 6 Colorful Accent 2"/>
    <w:basedOn w:val="88"/>
    <w:uiPriority w:val="51"/>
    <w:pPr>
      <w:spacing w:after="0" w:line="240" w:lineRule="auto"/>
    </w:pPr>
    <w:rPr>
      <w:color w:val="256E9E" w:themeColor="accent2" w:themeShade="BF"/>
    </w:rPr>
    <w:tblPr>
      <w:tblBorders>
        <w:top w:val="single" w:color="3592CF" w:themeColor="accent2" w:sz="4" w:space="0"/>
        <w:bottom w:val="single" w:color="3592CF" w:themeColor="accent2" w:sz="4" w:space="0"/>
      </w:tblBorders>
    </w:tblPr>
    <w:tblStylePr w:type="firstRow">
      <w:rPr>
        <w:b/>
        <w:bCs/>
      </w:rPr>
      <w:tcPr>
        <w:tcBorders>
          <w:bottom w:val="single" w:color="3592CF" w:themeColor="accent2" w:sz="4" w:space="0"/>
        </w:tcBorders>
      </w:tcPr>
    </w:tblStylePr>
    <w:tblStylePr w:type="lastRow">
      <w:rPr>
        <w:b/>
        <w:bCs/>
      </w:rPr>
      <w:tcPr>
        <w:tcBorders>
          <w:top w:val="double" w:color="3592CF" w:themeColor="accent2" w:sz="4" w:space="0"/>
        </w:tcBorders>
      </w:tcPr>
    </w:tblStylePr>
    <w:tblStylePr w:type="firstCol">
      <w:rPr>
        <w:b/>
        <w:bCs/>
      </w:rPr>
    </w:tblStylePr>
    <w:tblStylePr w:type="lastCol">
      <w:rPr>
        <w:b/>
        <w:bCs/>
      </w:rPr>
    </w:tblStylePr>
    <w:tblStylePr w:type="band1Vert">
      <w:tcPr>
        <w:shd w:val="clear" w:color="auto" w:fill="D6E9F5" w:themeFill="accent2" w:themeFillTint="33"/>
      </w:tcPr>
    </w:tblStylePr>
    <w:tblStylePr w:type="band1Horz">
      <w:tcPr>
        <w:shd w:val="clear" w:color="auto" w:fill="D6E9F5" w:themeFill="accent2" w:themeFillTint="33"/>
      </w:tcPr>
    </w:tblStylePr>
  </w:style>
  <w:style w:type="table" w:customStyle="1" w:styleId="347">
    <w:name w:val="List Table 6 Colorful Accent 3"/>
    <w:basedOn w:val="88"/>
    <w:uiPriority w:val="51"/>
    <w:pPr>
      <w:spacing w:after="0" w:line="240" w:lineRule="auto"/>
    </w:pPr>
    <w:rPr>
      <w:color w:val="27807A" w:themeColor="accent3" w:themeShade="BF"/>
    </w:rPr>
    <w:tblPr>
      <w:tblBorders>
        <w:top w:val="single" w:color="34ABA2" w:themeColor="accent3" w:sz="4" w:space="0"/>
        <w:bottom w:val="single" w:color="34ABA2" w:themeColor="accent3" w:sz="4" w:space="0"/>
      </w:tblBorders>
    </w:tblPr>
    <w:tblStylePr w:type="firstRow">
      <w:rPr>
        <w:b/>
        <w:bCs/>
      </w:rPr>
      <w:tcPr>
        <w:tcBorders>
          <w:bottom w:val="single" w:color="34ABA2" w:themeColor="accent3" w:sz="4" w:space="0"/>
        </w:tcBorders>
      </w:tcPr>
    </w:tblStylePr>
    <w:tblStylePr w:type="lastRow">
      <w:rPr>
        <w:b/>
        <w:bCs/>
      </w:rPr>
      <w:tcPr>
        <w:tcBorders>
          <w:top w:val="double" w:color="34ABA2" w:themeColor="accent3" w:sz="4" w:space="0"/>
        </w:tcBorders>
      </w:tcPr>
    </w:tblStylePr>
    <w:tblStylePr w:type="firstCol">
      <w:rPr>
        <w:b/>
        <w:bCs/>
      </w:rPr>
    </w:tblStylePr>
    <w:tblStylePr w:type="lastCol">
      <w:rPr>
        <w:b/>
        <w:bCs/>
      </w:rPr>
    </w:tblStylePr>
    <w:tblStylePr w:type="band1Vert">
      <w:tcPr>
        <w:shd w:val="clear" w:color="auto" w:fill="D2F1EF" w:themeFill="accent3" w:themeFillTint="33"/>
      </w:tcPr>
    </w:tblStylePr>
    <w:tblStylePr w:type="band1Horz">
      <w:tcPr>
        <w:shd w:val="clear" w:color="auto" w:fill="D2F1EF" w:themeFill="accent3" w:themeFillTint="33"/>
      </w:tcPr>
    </w:tblStylePr>
  </w:style>
  <w:style w:type="table" w:customStyle="1" w:styleId="348">
    <w:name w:val="List Table 6 Colorful Accent 4"/>
    <w:basedOn w:val="88"/>
    <w:uiPriority w:val="51"/>
    <w:pPr>
      <w:spacing w:after="0" w:line="240" w:lineRule="auto"/>
    </w:pPr>
    <w:rPr>
      <w:color w:val="3B8FA9" w:themeColor="accent4" w:themeShade="BF"/>
    </w:rPr>
    <w:tblPr>
      <w:tblBorders>
        <w:top w:val="single" w:color="66B2CA" w:themeColor="accent4" w:sz="4" w:space="0"/>
        <w:bottom w:val="single" w:color="66B2CA" w:themeColor="accent4" w:sz="4" w:space="0"/>
      </w:tblBorders>
    </w:tblPr>
    <w:tblStylePr w:type="firstRow">
      <w:rPr>
        <w:b/>
        <w:bCs/>
      </w:rPr>
      <w:tcPr>
        <w:tcBorders>
          <w:bottom w:val="single" w:color="66B2CA" w:themeColor="accent4" w:sz="4" w:space="0"/>
        </w:tcBorders>
      </w:tcPr>
    </w:tblStylePr>
    <w:tblStylePr w:type="lastRow">
      <w:rPr>
        <w:b/>
        <w:bCs/>
      </w:rPr>
      <w:tcPr>
        <w:tcBorders>
          <w:top w:val="double" w:color="66B2CA" w:themeColor="accent4" w:sz="4" w:space="0"/>
        </w:tcBorders>
      </w:tcPr>
    </w:tblStylePr>
    <w:tblStylePr w:type="firstCol">
      <w:rPr>
        <w:b/>
        <w:bCs/>
      </w:rPr>
    </w:tblStylePr>
    <w:tblStylePr w:type="lastCol">
      <w:rPr>
        <w:b/>
        <w:bCs/>
      </w:rPr>
    </w:tblStylePr>
    <w:tblStylePr w:type="band1Vert">
      <w:tcPr>
        <w:shd w:val="clear" w:color="auto" w:fill="E0EFF4" w:themeFill="accent4" w:themeFillTint="33"/>
      </w:tcPr>
    </w:tblStylePr>
    <w:tblStylePr w:type="band1Horz">
      <w:tcPr>
        <w:shd w:val="clear" w:color="auto" w:fill="E0EFF4" w:themeFill="accent4" w:themeFillTint="33"/>
      </w:tcPr>
    </w:tblStylePr>
  </w:style>
  <w:style w:type="table" w:customStyle="1" w:styleId="349">
    <w:name w:val="List Table 6 Colorful Accent 5"/>
    <w:basedOn w:val="88"/>
    <w:uiPriority w:val="51"/>
    <w:pPr>
      <w:spacing w:after="0" w:line="240" w:lineRule="auto"/>
    </w:pPr>
    <w:rPr>
      <w:color w:val="81B296" w:themeColor="accent5" w:themeShade="BF"/>
    </w:rPr>
    <w:tblPr>
      <w:tblBorders>
        <w:top w:val="single" w:color="C1D9CB" w:themeColor="accent5" w:sz="4" w:space="0"/>
        <w:bottom w:val="single" w:color="C1D9CB" w:themeColor="accent5" w:sz="4" w:space="0"/>
      </w:tblBorders>
    </w:tblPr>
    <w:tblStylePr w:type="firstRow">
      <w:rPr>
        <w:b/>
        <w:bCs/>
      </w:rPr>
      <w:tcPr>
        <w:tcBorders>
          <w:bottom w:val="single" w:color="C1D9CB" w:themeColor="accent5" w:sz="4" w:space="0"/>
        </w:tcBorders>
      </w:tcPr>
    </w:tblStylePr>
    <w:tblStylePr w:type="lastRow">
      <w:rPr>
        <w:b/>
        <w:bCs/>
      </w:rPr>
      <w:tcPr>
        <w:tcBorders>
          <w:top w:val="double" w:color="C1D9CB" w:themeColor="accent5" w:sz="4" w:space="0"/>
        </w:tcBorders>
      </w:tcPr>
    </w:tblStylePr>
    <w:tblStylePr w:type="firstCol">
      <w:rPr>
        <w:b/>
        <w:bCs/>
      </w:rPr>
    </w:tblStylePr>
    <w:tblStylePr w:type="lastCol">
      <w:rPr>
        <w:b/>
        <w:bCs/>
      </w:rPr>
    </w:tblStylePr>
    <w:tblStylePr w:type="band1Vert">
      <w:tcPr>
        <w:shd w:val="clear" w:color="auto" w:fill="F2F7F4" w:themeFill="accent5" w:themeFillTint="33"/>
      </w:tcPr>
    </w:tblStylePr>
    <w:tblStylePr w:type="band1Horz">
      <w:tcPr>
        <w:shd w:val="clear" w:color="auto" w:fill="F2F7F4" w:themeFill="accent5" w:themeFillTint="33"/>
      </w:tcPr>
    </w:tblStylePr>
  </w:style>
  <w:style w:type="table" w:customStyle="1" w:styleId="350">
    <w:name w:val="List Table 6 Colorful Accent 6"/>
    <w:basedOn w:val="88"/>
    <w:uiPriority w:val="51"/>
    <w:pPr>
      <w:spacing w:after="0" w:line="240" w:lineRule="auto"/>
    </w:pPr>
    <w:rPr>
      <w:color w:val="27807A" w:themeColor="accent6" w:themeShade="BF"/>
    </w:rPr>
    <w:tblPr>
      <w:tblBorders>
        <w:top w:val="single" w:color="34ABA2" w:themeColor="accent6" w:sz="4" w:space="0"/>
        <w:bottom w:val="single" w:color="34ABA2" w:themeColor="accent6" w:sz="4" w:space="0"/>
      </w:tblBorders>
    </w:tblPr>
    <w:tblStylePr w:type="firstRow">
      <w:rPr>
        <w:b/>
        <w:bCs/>
      </w:rPr>
      <w:tcPr>
        <w:tcBorders>
          <w:bottom w:val="single" w:color="34ABA2" w:themeColor="accent6" w:sz="4" w:space="0"/>
        </w:tcBorders>
      </w:tcPr>
    </w:tblStylePr>
    <w:tblStylePr w:type="lastRow">
      <w:rPr>
        <w:b/>
        <w:bCs/>
      </w:rPr>
      <w:tcPr>
        <w:tcBorders>
          <w:top w:val="double" w:color="34ABA2" w:themeColor="accent6" w:sz="4" w:space="0"/>
        </w:tcBorders>
      </w:tcPr>
    </w:tblStylePr>
    <w:tblStylePr w:type="firstCol">
      <w:rPr>
        <w:b/>
        <w:bCs/>
      </w:rPr>
    </w:tblStylePr>
    <w:tblStylePr w:type="lastCol">
      <w:rPr>
        <w:b/>
        <w:bCs/>
      </w:rPr>
    </w:tblStylePr>
    <w:tblStylePr w:type="band1Vert">
      <w:tcPr>
        <w:shd w:val="clear" w:color="auto" w:fill="D2F1EF" w:themeFill="accent6" w:themeFillTint="33"/>
      </w:tcPr>
    </w:tblStylePr>
    <w:tblStylePr w:type="band1Horz">
      <w:tcPr>
        <w:shd w:val="clear" w:color="auto" w:fill="D2F1EF" w:themeFill="accent6" w:themeFillTint="33"/>
      </w:tcPr>
    </w:tblStylePr>
  </w:style>
  <w:style w:type="table" w:customStyle="1" w:styleId="351">
    <w:name w:val="List Table 7 Colorful"/>
    <w:basedOn w:val="88"/>
    <w:uiPriority w:val="52"/>
    <w:pPr>
      <w:spacing w:after="0" w:line="240" w:lineRule="auto"/>
    </w:pPr>
    <w:rPr>
      <w:color w:val="0F0D29" w:themeColor="text1"/>
      <w14:textFill>
        <w14:solidFill>
          <w14:schemeClr w14:val="tx1"/>
        </w14:solidFill>
      </w14:textFill>
    </w:rPr>
    <w:tblStylePr w:type="firstRow">
      <w:rPr>
        <w:rFonts w:asciiTheme="majorHAnsi" w:hAnsiTheme="majorHAnsi" w:eastAsiaTheme="majorEastAsia" w:cstheme="majorBidi"/>
        <w:i/>
        <w:iCs/>
        <w:sz w:val="26"/>
      </w:rPr>
      <w:tcPr>
        <w:tcBorders>
          <w:bottom w:val="single" w:color="0F0D29"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F0D29"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F0D29"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F0D29" w:themeColor="text1" w:sz="4" w:space="0"/>
        </w:tcBorders>
        <w:shd w:val="clear" w:color="auto" w:fill="FFFFFF" w:themeFill="background1"/>
      </w:tcPr>
    </w:tblStylePr>
    <w:tblStylePr w:type="band1Vert">
      <w:tcPr>
        <w:shd w:val="clear" w:color="auto" w:fill="BDB9E9" w:themeFill="text1" w:themeFillTint="33"/>
      </w:tcPr>
    </w:tblStylePr>
    <w:tblStylePr w:type="band1Horz">
      <w:tcPr>
        <w:shd w:val="clear" w:color="auto" w:fill="BDB9E9"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52">
    <w:name w:val="List Table 7 Colorful Accent 1"/>
    <w:basedOn w:val="88"/>
    <w:uiPriority w:val="52"/>
    <w:pPr>
      <w:spacing w:after="0" w:line="240" w:lineRule="auto"/>
    </w:pPr>
    <w:rPr>
      <w:color w:val="023B58" w:themeColor="accent1" w:themeShade="BF"/>
    </w:rPr>
    <w:tblStylePr w:type="firstRow">
      <w:rPr>
        <w:rFonts w:asciiTheme="majorHAnsi" w:hAnsiTheme="majorHAnsi" w:eastAsiaTheme="majorEastAsia" w:cstheme="majorBidi"/>
        <w:i/>
        <w:iCs/>
        <w:sz w:val="26"/>
      </w:rPr>
      <w:tcPr>
        <w:tcBorders>
          <w:bottom w:val="single" w:color="024F75"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24F7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24F75"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24F75" w:themeColor="accent1" w:sz="4" w:space="0"/>
        </w:tcBorders>
        <w:shd w:val="clear" w:color="auto" w:fill="FFFFFF" w:themeFill="background1"/>
      </w:tcPr>
    </w:tblStylePr>
    <w:tblStylePr w:type="band1Vert">
      <w:tcPr>
        <w:shd w:val="clear" w:color="auto" w:fill="B2E4FD" w:themeFill="accent1" w:themeFillTint="33"/>
      </w:tcPr>
    </w:tblStylePr>
    <w:tblStylePr w:type="band1Horz">
      <w:tcPr>
        <w:shd w:val="clear" w:color="auto" w:fill="B2E4FD"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53">
    <w:name w:val="List Table 7 Colorful Accent 2"/>
    <w:basedOn w:val="88"/>
    <w:uiPriority w:val="52"/>
    <w:pPr>
      <w:spacing w:after="0" w:line="240" w:lineRule="auto"/>
    </w:pPr>
    <w:rPr>
      <w:color w:val="256E9E" w:themeColor="accent2" w:themeShade="BF"/>
    </w:rPr>
    <w:tblStylePr w:type="firstRow">
      <w:rPr>
        <w:rFonts w:asciiTheme="majorHAnsi" w:hAnsiTheme="majorHAnsi" w:eastAsiaTheme="majorEastAsia" w:cstheme="majorBidi"/>
        <w:i/>
        <w:iCs/>
        <w:sz w:val="26"/>
      </w:rPr>
      <w:tcPr>
        <w:tcBorders>
          <w:bottom w:val="single" w:color="3592CF"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3592CF"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3592CF"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3592CF" w:themeColor="accent2" w:sz="4" w:space="0"/>
        </w:tcBorders>
        <w:shd w:val="clear" w:color="auto" w:fill="FFFFFF" w:themeFill="background1"/>
      </w:tcPr>
    </w:tblStylePr>
    <w:tblStylePr w:type="band1Vert">
      <w:tcPr>
        <w:shd w:val="clear" w:color="auto" w:fill="D6E9F5" w:themeFill="accent2" w:themeFillTint="33"/>
      </w:tcPr>
    </w:tblStylePr>
    <w:tblStylePr w:type="band1Horz">
      <w:tcPr>
        <w:shd w:val="clear" w:color="auto" w:fill="D6E9F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54">
    <w:name w:val="List Table 7 Colorful Accent 3"/>
    <w:basedOn w:val="88"/>
    <w:uiPriority w:val="52"/>
    <w:pPr>
      <w:spacing w:after="0" w:line="240" w:lineRule="auto"/>
    </w:pPr>
    <w:rPr>
      <w:color w:val="27807A" w:themeColor="accent3" w:themeShade="BF"/>
    </w:rPr>
    <w:tblStylePr w:type="firstRow">
      <w:rPr>
        <w:rFonts w:asciiTheme="majorHAnsi" w:hAnsiTheme="majorHAnsi" w:eastAsiaTheme="majorEastAsia" w:cstheme="majorBidi"/>
        <w:i/>
        <w:iCs/>
        <w:sz w:val="26"/>
      </w:rPr>
      <w:tcPr>
        <w:tcBorders>
          <w:bottom w:val="single" w:color="34ABA2"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34ABA2"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34ABA2"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34ABA2" w:themeColor="accent3" w:sz="4" w:space="0"/>
        </w:tcBorders>
        <w:shd w:val="clear" w:color="auto" w:fill="FFFFFF" w:themeFill="background1"/>
      </w:tcPr>
    </w:tblStylePr>
    <w:tblStylePr w:type="band1Vert">
      <w:tcPr>
        <w:shd w:val="clear" w:color="auto" w:fill="D2F1EF" w:themeFill="accent3" w:themeFillTint="33"/>
      </w:tcPr>
    </w:tblStylePr>
    <w:tblStylePr w:type="band1Horz">
      <w:tcPr>
        <w:shd w:val="clear" w:color="auto" w:fill="D2F1EF"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55">
    <w:name w:val="List Table 7 Colorful Accent 4"/>
    <w:basedOn w:val="88"/>
    <w:uiPriority w:val="52"/>
    <w:pPr>
      <w:spacing w:after="0" w:line="240" w:lineRule="auto"/>
    </w:pPr>
    <w:rPr>
      <w:color w:val="3B8FA9" w:themeColor="accent4" w:themeShade="BF"/>
    </w:rPr>
    <w:tblStylePr w:type="firstRow">
      <w:rPr>
        <w:rFonts w:asciiTheme="majorHAnsi" w:hAnsiTheme="majorHAnsi" w:eastAsiaTheme="majorEastAsia" w:cstheme="majorBidi"/>
        <w:i/>
        <w:iCs/>
        <w:sz w:val="26"/>
      </w:rPr>
      <w:tcPr>
        <w:tcBorders>
          <w:bottom w:val="single" w:color="66B2CA"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66B2CA"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66B2CA"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66B2CA" w:themeColor="accent4" w:sz="4" w:space="0"/>
        </w:tcBorders>
        <w:shd w:val="clear" w:color="auto" w:fill="FFFFFF" w:themeFill="background1"/>
      </w:tcPr>
    </w:tblStylePr>
    <w:tblStylePr w:type="band1Vert">
      <w:tcPr>
        <w:shd w:val="clear" w:color="auto" w:fill="E0EFF4" w:themeFill="accent4" w:themeFillTint="33"/>
      </w:tcPr>
    </w:tblStylePr>
    <w:tblStylePr w:type="band1Horz">
      <w:tcPr>
        <w:shd w:val="clear" w:color="auto" w:fill="E0EFF4"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56">
    <w:name w:val="List Table 7 Colorful Accent 5"/>
    <w:basedOn w:val="88"/>
    <w:uiPriority w:val="52"/>
    <w:pPr>
      <w:spacing w:after="0" w:line="240" w:lineRule="auto"/>
    </w:pPr>
    <w:rPr>
      <w:color w:val="81B296" w:themeColor="accent5" w:themeShade="BF"/>
    </w:rPr>
    <w:tblStylePr w:type="firstRow">
      <w:rPr>
        <w:rFonts w:asciiTheme="majorHAnsi" w:hAnsiTheme="majorHAnsi" w:eastAsiaTheme="majorEastAsia" w:cstheme="majorBidi"/>
        <w:i/>
        <w:iCs/>
        <w:sz w:val="26"/>
      </w:rPr>
      <w:tcPr>
        <w:tcBorders>
          <w:bottom w:val="single" w:color="C1D9CB"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C1D9CB"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C1D9CB"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C1D9CB" w:themeColor="accent5" w:sz="4" w:space="0"/>
        </w:tcBorders>
        <w:shd w:val="clear" w:color="auto" w:fill="FFFFFF" w:themeFill="background1"/>
      </w:tcPr>
    </w:tblStylePr>
    <w:tblStylePr w:type="band1Vert">
      <w:tcPr>
        <w:shd w:val="clear" w:color="auto" w:fill="F2F7F4" w:themeFill="accent5" w:themeFillTint="33"/>
      </w:tcPr>
    </w:tblStylePr>
    <w:tblStylePr w:type="band1Horz">
      <w:tcPr>
        <w:shd w:val="clear" w:color="auto" w:fill="F2F7F4"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357">
    <w:name w:val="List Table 7 Colorful Accent 6"/>
    <w:basedOn w:val="88"/>
    <w:uiPriority w:val="52"/>
    <w:pPr>
      <w:spacing w:after="0" w:line="240" w:lineRule="auto"/>
    </w:pPr>
    <w:rPr>
      <w:color w:val="27807A" w:themeColor="accent6" w:themeShade="BF"/>
    </w:rPr>
    <w:tblStylePr w:type="firstRow">
      <w:rPr>
        <w:rFonts w:asciiTheme="majorHAnsi" w:hAnsiTheme="majorHAnsi" w:eastAsiaTheme="majorEastAsia" w:cstheme="majorBidi"/>
        <w:i/>
        <w:iCs/>
        <w:sz w:val="26"/>
      </w:rPr>
      <w:tcPr>
        <w:tcBorders>
          <w:bottom w:val="single" w:color="34ABA2"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34ABA2"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34ABA2"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34ABA2" w:themeColor="accent6" w:sz="4" w:space="0"/>
        </w:tcBorders>
        <w:shd w:val="clear" w:color="auto" w:fill="FFFFFF" w:themeFill="background1"/>
      </w:tcPr>
    </w:tblStylePr>
    <w:tblStylePr w:type="band1Vert">
      <w:tcPr>
        <w:shd w:val="clear" w:color="auto" w:fill="D2F1EF" w:themeFill="accent6" w:themeFillTint="33"/>
      </w:tcPr>
    </w:tblStylePr>
    <w:tblStylePr w:type="band1Horz">
      <w:tcPr>
        <w:shd w:val="clear" w:color="auto" w:fill="D2F1EF"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358">
    <w:name w:val="电子邮件签名 字符"/>
    <w:basedOn w:val="231"/>
    <w:link w:val="19"/>
    <w:semiHidden/>
    <w:uiPriority w:val="99"/>
    <w:rPr>
      <w:rFonts w:ascii="Microsoft YaHei UI" w:hAnsi="Microsoft YaHei UI" w:eastAsia="Microsoft YaHei UI"/>
      <w:b/>
      <w:color w:val="082A75" w:themeColor="text2"/>
      <w:sz w:val="28"/>
      <w:szCs w:val="22"/>
      <w14:textFill>
        <w14:solidFill>
          <w14:schemeClr w14:val="tx2"/>
        </w14:solidFill>
      </w14:textFill>
    </w:rPr>
  </w:style>
  <w:style w:type="character" w:customStyle="1" w:styleId="359">
    <w:name w:val="称呼 字符"/>
    <w:basedOn w:val="231"/>
    <w:link w:val="30"/>
    <w:semiHidden/>
    <w:uiPriority w:val="99"/>
    <w:rPr>
      <w:rFonts w:ascii="Microsoft YaHei UI" w:hAnsi="Microsoft YaHei UI" w:eastAsia="Microsoft YaHei UI"/>
      <w:b/>
      <w:color w:val="082A75" w:themeColor="text2"/>
      <w:sz w:val="28"/>
      <w:szCs w:val="22"/>
      <w14:textFill>
        <w14:solidFill>
          <w14:schemeClr w14:val="tx2"/>
        </w14:solidFill>
      </w14:textFill>
    </w:rPr>
  </w:style>
  <w:style w:type="character" w:customStyle="1" w:styleId="360">
    <w:name w:val="签名 字符"/>
    <w:basedOn w:val="231"/>
    <w:link w:val="58"/>
    <w:semiHidden/>
    <w:uiPriority w:val="99"/>
    <w:rPr>
      <w:rFonts w:ascii="Microsoft YaHei UI" w:hAnsi="Microsoft YaHei UI" w:eastAsia="Microsoft YaHei UI"/>
      <w:b/>
      <w:color w:val="082A75" w:themeColor="text2"/>
      <w:sz w:val="28"/>
      <w:szCs w:val="22"/>
      <w14:textFill>
        <w14:solidFill>
          <w14:schemeClr w14:val="tx2"/>
        </w14:solidFill>
      </w14:textFill>
    </w:rPr>
  </w:style>
  <w:style w:type="character" w:customStyle="1" w:styleId="361">
    <w:name w:val="纯文本 字符"/>
    <w:basedOn w:val="231"/>
    <w:link w:val="45"/>
    <w:semiHidden/>
    <w:uiPriority w:val="99"/>
    <w:rPr>
      <w:rFonts w:ascii="Microsoft YaHei UI" w:hAnsi="Microsoft YaHei UI" w:eastAsia="Microsoft YaHei UI"/>
      <w:b/>
      <w:color w:val="082A75" w:themeColor="text2"/>
      <w:sz w:val="21"/>
      <w:szCs w:val="21"/>
      <w14:textFill>
        <w14:solidFill>
          <w14:schemeClr w14:val="tx2"/>
        </w14:solidFill>
      </w14:textFill>
    </w:rPr>
  </w:style>
  <w:style w:type="character" w:customStyle="1" w:styleId="362">
    <w:name w:val="结束语 字符"/>
    <w:basedOn w:val="231"/>
    <w:link w:val="32"/>
    <w:semiHidden/>
    <w:uiPriority w:val="99"/>
    <w:rPr>
      <w:rFonts w:ascii="Microsoft YaHei UI" w:hAnsi="Microsoft YaHei UI" w:eastAsia="Microsoft YaHei UI"/>
      <w:b/>
      <w:color w:val="082A75" w:themeColor="text2"/>
      <w:sz w:val="28"/>
      <w:szCs w:val="22"/>
      <w14:textFill>
        <w14:solidFill>
          <w14:schemeClr w14:val="tx2"/>
        </w14:solidFill>
      </w14:textFill>
    </w:rPr>
  </w:style>
  <w:style w:type="table" w:customStyle="1" w:styleId="363">
    <w:name w:val="Grid Table Light"/>
    <w:basedOn w:val="88"/>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364">
    <w:name w:val="Grid Table 1 Light"/>
    <w:basedOn w:val="88"/>
    <w:uiPriority w:val="46"/>
    <w:pPr>
      <w:spacing w:after="0" w:line="240" w:lineRule="auto"/>
    </w:pPr>
    <w:tblPr>
      <w:tblBorders>
        <w:top w:val="single" w:color="7B74D3" w:themeColor="text1" w:themeTint="66" w:sz="4" w:space="0"/>
        <w:left w:val="single" w:color="7B74D3" w:themeColor="text1" w:themeTint="66" w:sz="4" w:space="0"/>
        <w:bottom w:val="single" w:color="7B74D3" w:themeColor="text1" w:themeTint="66" w:sz="4" w:space="0"/>
        <w:right w:val="single" w:color="7B74D3" w:themeColor="text1" w:themeTint="66" w:sz="4" w:space="0"/>
        <w:insideH w:val="single" w:color="7B74D3" w:themeColor="text1" w:themeTint="66" w:sz="4" w:space="0"/>
        <w:insideV w:val="single" w:color="7B74D3" w:themeColor="text1" w:themeTint="66" w:sz="4" w:space="0"/>
      </w:tblBorders>
    </w:tblPr>
    <w:tblStylePr w:type="firstRow">
      <w:rPr>
        <w:b/>
        <w:bCs/>
      </w:rPr>
      <w:tcPr>
        <w:tcBorders>
          <w:bottom w:val="single" w:color="4138B3" w:themeColor="text1" w:themeTint="99" w:sz="12" w:space="0"/>
        </w:tcBorders>
      </w:tcPr>
    </w:tblStylePr>
    <w:tblStylePr w:type="lastRow">
      <w:rPr>
        <w:b/>
        <w:bCs/>
      </w:rPr>
      <w:tcPr>
        <w:tcBorders>
          <w:top w:val="double" w:color="4138B3" w:themeColor="text1" w:themeTint="99" w:sz="2" w:space="0"/>
        </w:tcBorders>
      </w:tcPr>
    </w:tblStylePr>
    <w:tblStylePr w:type="firstCol">
      <w:rPr>
        <w:b/>
        <w:bCs/>
      </w:rPr>
    </w:tblStylePr>
    <w:tblStylePr w:type="lastCol">
      <w:rPr>
        <w:b/>
        <w:bCs/>
      </w:rPr>
    </w:tblStylePr>
  </w:style>
  <w:style w:type="table" w:customStyle="1" w:styleId="365">
    <w:name w:val="Grid Table 1 Light Accent 1"/>
    <w:basedOn w:val="88"/>
    <w:uiPriority w:val="46"/>
    <w:pPr>
      <w:spacing w:after="0" w:line="240" w:lineRule="auto"/>
    </w:pPr>
    <w:tblPr>
      <w:tblBorders>
        <w:top w:val="single" w:color="65CAFC" w:themeColor="accent1" w:themeTint="66" w:sz="4" w:space="0"/>
        <w:left w:val="single" w:color="65CAFC" w:themeColor="accent1" w:themeTint="66" w:sz="4" w:space="0"/>
        <w:bottom w:val="single" w:color="65CAFC" w:themeColor="accent1" w:themeTint="66" w:sz="4" w:space="0"/>
        <w:right w:val="single" w:color="65CAFC" w:themeColor="accent1" w:themeTint="66" w:sz="4" w:space="0"/>
        <w:insideH w:val="single" w:color="65CAFC" w:themeColor="accent1" w:themeTint="66" w:sz="4" w:space="0"/>
        <w:insideV w:val="single" w:color="65CAFC" w:themeColor="accent1" w:themeTint="66" w:sz="4" w:space="0"/>
      </w:tblBorders>
    </w:tblPr>
    <w:tblStylePr w:type="firstRow">
      <w:rPr>
        <w:b/>
        <w:bCs/>
      </w:rPr>
      <w:tcPr>
        <w:tcBorders>
          <w:bottom w:val="single" w:color="18B0FB" w:themeColor="accent1" w:themeTint="99" w:sz="12" w:space="0"/>
        </w:tcBorders>
      </w:tcPr>
    </w:tblStylePr>
    <w:tblStylePr w:type="lastRow">
      <w:rPr>
        <w:b/>
        <w:bCs/>
      </w:rPr>
      <w:tcPr>
        <w:tcBorders>
          <w:top w:val="double" w:color="18B0FB" w:themeColor="accent1" w:themeTint="99" w:sz="2" w:space="0"/>
        </w:tcBorders>
      </w:tcPr>
    </w:tblStylePr>
    <w:tblStylePr w:type="firstCol">
      <w:rPr>
        <w:b/>
        <w:bCs/>
      </w:rPr>
    </w:tblStylePr>
    <w:tblStylePr w:type="lastCol">
      <w:rPr>
        <w:b/>
        <w:bCs/>
      </w:rPr>
    </w:tblStylePr>
  </w:style>
  <w:style w:type="table" w:customStyle="1" w:styleId="366">
    <w:name w:val="Grid Table 1 Light Accent 2"/>
    <w:basedOn w:val="88"/>
    <w:uiPriority w:val="46"/>
    <w:pPr>
      <w:spacing w:after="0" w:line="240" w:lineRule="auto"/>
    </w:pPr>
    <w:tblPr>
      <w:tblBorders>
        <w:top w:val="single" w:color="AED3EB" w:themeColor="accent2" w:themeTint="66" w:sz="4" w:space="0"/>
        <w:left w:val="single" w:color="AED3EB" w:themeColor="accent2" w:themeTint="66" w:sz="4" w:space="0"/>
        <w:bottom w:val="single" w:color="AED3EB" w:themeColor="accent2" w:themeTint="66" w:sz="4" w:space="0"/>
        <w:right w:val="single" w:color="AED3EB" w:themeColor="accent2" w:themeTint="66" w:sz="4" w:space="0"/>
        <w:insideH w:val="single" w:color="AED3EB" w:themeColor="accent2" w:themeTint="66" w:sz="4" w:space="0"/>
        <w:insideV w:val="single" w:color="AED3EB" w:themeColor="accent2" w:themeTint="66" w:sz="4" w:space="0"/>
      </w:tblBorders>
    </w:tblPr>
    <w:tblStylePr w:type="firstRow">
      <w:rPr>
        <w:b/>
        <w:bCs/>
      </w:rPr>
      <w:tcPr>
        <w:tcBorders>
          <w:bottom w:val="single" w:color="85BDE2" w:themeColor="accent2" w:themeTint="99" w:sz="12" w:space="0"/>
        </w:tcBorders>
      </w:tcPr>
    </w:tblStylePr>
    <w:tblStylePr w:type="lastRow">
      <w:rPr>
        <w:b/>
        <w:bCs/>
      </w:rPr>
      <w:tcPr>
        <w:tcBorders>
          <w:top w:val="double" w:color="85BDE2" w:themeColor="accent2" w:themeTint="99" w:sz="2" w:space="0"/>
        </w:tcBorders>
      </w:tcPr>
    </w:tblStylePr>
    <w:tblStylePr w:type="firstCol">
      <w:rPr>
        <w:b/>
        <w:bCs/>
      </w:rPr>
    </w:tblStylePr>
    <w:tblStylePr w:type="lastCol">
      <w:rPr>
        <w:b/>
        <w:bCs/>
      </w:rPr>
    </w:tblStylePr>
  </w:style>
  <w:style w:type="table" w:customStyle="1" w:styleId="367">
    <w:name w:val="Grid Table 1 Light Accent 3"/>
    <w:basedOn w:val="88"/>
    <w:uiPriority w:val="46"/>
    <w:pPr>
      <w:spacing w:after="0" w:line="240" w:lineRule="auto"/>
    </w:pPr>
    <w:tblPr>
      <w:tblBorders>
        <w:top w:val="single" w:color="A6E4DF" w:themeColor="accent3" w:themeTint="66" w:sz="4" w:space="0"/>
        <w:left w:val="single" w:color="A6E4DF" w:themeColor="accent3" w:themeTint="66" w:sz="4" w:space="0"/>
        <w:bottom w:val="single" w:color="A6E4DF" w:themeColor="accent3" w:themeTint="66" w:sz="4" w:space="0"/>
        <w:right w:val="single" w:color="A6E4DF" w:themeColor="accent3" w:themeTint="66" w:sz="4" w:space="0"/>
        <w:insideH w:val="single" w:color="A6E4DF" w:themeColor="accent3" w:themeTint="66" w:sz="4" w:space="0"/>
        <w:insideV w:val="single" w:color="A6E4DF" w:themeColor="accent3" w:themeTint="66" w:sz="4" w:space="0"/>
      </w:tblBorders>
    </w:tblPr>
    <w:tblStylePr w:type="firstRow">
      <w:rPr>
        <w:b/>
        <w:bCs/>
      </w:rPr>
      <w:tcPr>
        <w:tcBorders>
          <w:bottom w:val="single" w:color="7AD6CF" w:themeColor="accent3" w:themeTint="99" w:sz="12" w:space="0"/>
        </w:tcBorders>
      </w:tcPr>
    </w:tblStylePr>
    <w:tblStylePr w:type="lastRow">
      <w:rPr>
        <w:b/>
        <w:bCs/>
      </w:rPr>
      <w:tcPr>
        <w:tcBorders>
          <w:top w:val="double" w:color="7AD6CF" w:themeColor="accent3" w:themeTint="99" w:sz="2" w:space="0"/>
        </w:tcBorders>
      </w:tcPr>
    </w:tblStylePr>
    <w:tblStylePr w:type="firstCol">
      <w:rPr>
        <w:b/>
        <w:bCs/>
      </w:rPr>
    </w:tblStylePr>
    <w:tblStylePr w:type="lastCol">
      <w:rPr>
        <w:b/>
        <w:bCs/>
      </w:rPr>
    </w:tblStylePr>
  </w:style>
  <w:style w:type="table" w:customStyle="1" w:styleId="368">
    <w:name w:val="Grid Table 1 Light Accent 4"/>
    <w:basedOn w:val="88"/>
    <w:uiPriority w:val="46"/>
    <w:pPr>
      <w:spacing w:after="0" w:line="240" w:lineRule="auto"/>
    </w:pPr>
    <w:tblPr>
      <w:tblBorders>
        <w:top w:val="single" w:color="C1E0E9" w:themeColor="accent4" w:themeTint="66" w:sz="4" w:space="0"/>
        <w:left w:val="single" w:color="C1E0E9" w:themeColor="accent4" w:themeTint="66" w:sz="4" w:space="0"/>
        <w:bottom w:val="single" w:color="C1E0E9" w:themeColor="accent4" w:themeTint="66" w:sz="4" w:space="0"/>
        <w:right w:val="single" w:color="C1E0E9" w:themeColor="accent4" w:themeTint="66" w:sz="4" w:space="0"/>
        <w:insideH w:val="single" w:color="C1E0E9" w:themeColor="accent4" w:themeTint="66" w:sz="4" w:space="0"/>
        <w:insideV w:val="single" w:color="C1E0E9" w:themeColor="accent4" w:themeTint="66" w:sz="4" w:space="0"/>
      </w:tblBorders>
    </w:tblPr>
    <w:tblStylePr w:type="firstRow">
      <w:rPr>
        <w:b/>
        <w:bCs/>
      </w:rPr>
      <w:tcPr>
        <w:tcBorders>
          <w:bottom w:val="single" w:color="A3D0DF" w:themeColor="accent4" w:themeTint="99" w:sz="12" w:space="0"/>
        </w:tcBorders>
      </w:tcPr>
    </w:tblStylePr>
    <w:tblStylePr w:type="lastRow">
      <w:rPr>
        <w:b/>
        <w:bCs/>
      </w:rPr>
      <w:tcPr>
        <w:tcBorders>
          <w:top w:val="double" w:color="A3D0DF" w:themeColor="accent4" w:themeTint="99" w:sz="2" w:space="0"/>
        </w:tcBorders>
      </w:tcPr>
    </w:tblStylePr>
    <w:tblStylePr w:type="firstCol">
      <w:rPr>
        <w:b/>
        <w:bCs/>
      </w:rPr>
    </w:tblStylePr>
    <w:tblStylePr w:type="lastCol">
      <w:rPr>
        <w:b/>
        <w:bCs/>
      </w:rPr>
    </w:tblStylePr>
  </w:style>
  <w:style w:type="table" w:customStyle="1" w:styleId="369">
    <w:name w:val="Grid Table 1 Light Accent 5"/>
    <w:basedOn w:val="88"/>
    <w:uiPriority w:val="46"/>
    <w:pPr>
      <w:spacing w:after="0" w:line="240" w:lineRule="auto"/>
    </w:pPr>
    <w:tblPr>
      <w:tblBorders>
        <w:top w:val="single" w:color="E6EFEA" w:themeColor="accent5" w:themeTint="66" w:sz="4" w:space="0"/>
        <w:left w:val="single" w:color="E6EFEA" w:themeColor="accent5" w:themeTint="66" w:sz="4" w:space="0"/>
        <w:bottom w:val="single" w:color="E6EFEA" w:themeColor="accent5" w:themeTint="66" w:sz="4" w:space="0"/>
        <w:right w:val="single" w:color="E6EFEA" w:themeColor="accent5" w:themeTint="66" w:sz="4" w:space="0"/>
        <w:insideH w:val="single" w:color="E6EFEA" w:themeColor="accent5" w:themeTint="66" w:sz="4" w:space="0"/>
        <w:insideV w:val="single" w:color="E6EFEA" w:themeColor="accent5" w:themeTint="66" w:sz="4" w:space="0"/>
      </w:tblBorders>
    </w:tblPr>
    <w:tblStylePr w:type="firstRow">
      <w:rPr>
        <w:b/>
        <w:bCs/>
      </w:rPr>
      <w:tcPr>
        <w:tcBorders>
          <w:bottom w:val="single" w:color="D9E8DF" w:themeColor="accent5" w:themeTint="99" w:sz="12" w:space="0"/>
        </w:tcBorders>
      </w:tcPr>
    </w:tblStylePr>
    <w:tblStylePr w:type="lastRow">
      <w:rPr>
        <w:b/>
        <w:bCs/>
      </w:rPr>
      <w:tcPr>
        <w:tcBorders>
          <w:top w:val="double" w:color="D9E8DF" w:themeColor="accent5" w:themeTint="99" w:sz="2" w:space="0"/>
        </w:tcBorders>
      </w:tcPr>
    </w:tblStylePr>
    <w:tblStylePr w:type="firstCol">
      <w:rPr>
        <w:b/>
        <w:bCs/>
      </w:rPr>
    </w:tblStylePr>
    <w:tblStylePr w:type="lastCol">
      <w:rPr>
        <w:b/>
        <w:bCs/>
      </w:rPr>
    </w:tblStylePr>
  </w:style>
  <w:style w:type="table" w:customStyle="1" w:styleId="370">
    <w:name w:val="Grid Table 1 Light Accent 6"/>
    <w:basedOn w:val="88"/>
    <w:uiPriority w:val="46"/>
    <w:pPr>
      <w:spacing w:after="0" w:line="240" w:lineRule="auto"/>
    </w:pPr>
    <w:tblPr>
      <w:tblBorders>
        <w:top w:val="single" w:color="A6E4DF" w:themeColor="accent6" w:themeTint="66" w:sz="4" w:space="0"/>
        <w:left w:val="single" w:color="A6E4DF" w:themeColor="accent6" w:themeTint="66" w:sz="4" w:space="0"/>
        <w:bottom w:val="single" w:color="A6E4DF" w:themeColor="accent6" w:themeTint="66" w:sz="4" w:space="0"/>
        <w:right w:val="single" w:color="A6E4DF" w:themeColor="accent6" w:themeTint="66" w:sz="4" w:space="0"/>
        <w:insideH w:val="single" w:color="A6E4DF" w:themeColor="accent6" w:themeTint="66" w:sz="4" w:space="0"/>
        <w:insideV w:val="single" w:color="A6E4DF" w:themeColor="accent6" w:themeTint="66" w:sz="4" w:space="0"/>
      </w:tblBorders>
    </w:tblPr>
    <w:tblStylePr w:type="firstRow">
      <w:rPr>
        <w:b/>
        <w:bCs/>
      </w:rPr>
      <w:tcPr>
        <w:tcBorders>
          <w:bottom w:val="single" w:color="7AD6CF" w:themeColor="accent6" w:themeTint="99" w:sz="12" w:space="0"/>
        </w:tcBorders>
      </w:tcPr>
    </w:tblStylePr>
    <w:tblStylePr w:type="lastRow">
      <w:rPr>
        <w:b/>
        <w:bCs/>
      </w:rPr>
      <w:tcPr>
        <w:tcBorders>
          <w:top w:val="double" w:color="7AD6CF" w:themeColor="accent6" w:themeTint="99" w:sz="2" w:space="0"/>
        </w:tcBorders>
      </w:tcPr>
    </w:tblStylePr>
    <w:tblStylePr w:type="firstCol">
      <w:rPr>
        <w:b/>
        <w:bCs/>
      </w:rPr>
    </w:tblStylePr>
    <w:tblStylePr w:type="lastCol">
      <w:rPr>
        <w:b/>
        <w:bCs/>
      </w:rPr>
    </w:tblStylePr>
  </w:style>
  <w:style w:type="table" w:customStyle="1" w:styleId="371">
    <w:name w:val="Grid Table 2"/>
    <w:basedOn w:val="88"/>
    <w:uiPriority w:val="47"/>
    <w:pPr>
      <w:spacing w:after="0" w:line="240" w:lineRule="auto"/>
    </w:pPr>
    <w:tblPr>
      <w:tblBorders>
        <w:top w:val="single" w:color="4138B3" w:themeColor="text1" w:themeTint="99" w:sz="2" w:space="0"/>
        <w:bottom w:val="single" w:color="4138B3" w:themeColor="text1" w:themeTint="99" w:sz="2" w:space="0"/>
        <w:insideH w:val="single" w:color="4138B3" w:themeColor="text1" w:themeTint="99" w:sz="2" w:space="0"/>
        <w:insideV w:val="single" w:color="4138B3" w:themeColor="text1" w:themeTint="99" w:sz="2" w:space="0"/>
      </w:tblBorders>
    </w:tblPr>
    <w:tblStylePr w:type="firstRow">
      <w:rPr>
        <w:b/>
        <w:bCs/>
      </w:rPr>
      <w:tcPr>
        <w:tcBorders>
          <w:top w:val="nil"/>
          <w:bottom w:val="single" w:color="4138B3" w:themeColor="text1" w:themeTint="99" w:sz="12" w:space="0"/>
          <w:insideH w:val="nil"/>
          <w:insideV w:val="nil"/>
        </w:tcBorders>
        <w:shd w:val="clear" w:color="auto" w:fill="FFFFFF" w:themeFill="background1"/>
      </w:tcPr>
    </w:tblStylePr>
    <w:tblStylePr w:type="lastRow">
      <w:rPr>
        <w:b/>
        <w:bCs/>
      </w:rPr>
      <w:tcPr>
        <w:tcBorders>
          <w:top w:val="double" w:color="4138B3"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BDB9E9" w:themeFill="text1" w:themeFillTint="33"/>
      </w:tcPr>
    </w:tblStylePr>
    <w:tblStylePr w:type="band1Horz">
      <w:tcPr>
        <w:shd w:val="clear" w:color="auto" w:fill="BDB9E9" w:themeFill="text1" w:themeFillTint="33"/>
      </w:tcPr>
    </w:tblStylePr>
  </w:style>
  <w:style w:type="table" w:customStyle="1" w:styleId="372">
    <w:name w:val="Grid Table 2 Accent 1"/>
    <w:basedOn w:val="88"/>
    <w:uiPriority w:val="47"/>
    <w:pPr>
      <w:spacing w:after="0" w:line="240" w:lineRule="auto"/>
    </w:pPr>
    <w:tblPr>
      <w:tblBorders>
        <w:top w:val="single" w:color="18B0FB" w:themeColor="accent1" w:themeTint="99" w:sz="2" w:space="0"/>
        <w:bottom w:val="single" w:color="18B0FB" w:themeColor="accent1" w:themeTint="99" w:sz="2" w:space="0"/>
        <w:insideH w:val="single" w:color="18B0FB" w:themeColor="accent1" w:themeTint="99" w:sz="2" w:space="0"/>
        <w:insideV w:val="single" w:color="18B0FB" w:themeColor="accent1" w:themeTint="99" w:sz="2" w:space="0"/>
      </w:tblBorders>
    </w:tblPr>
    <w:tblStylePr w:type="firstRow">
      <w:rPr>
        <w:b/>
        <w:bCs/>
      </w:rPr>
      <w:tcPr>
        <w:tcBorders>
          <w:top w:val="nil"/>
          <w:bottom w:val="single" w:color="18B0FB" w:themeColor="accent1" w:themeTint="99" w:sz="12" w:space="0"/>
          <w:insideH w:val="nil"/>
          <w:insideV w:val="nil"/>
        </w:tcBorders>
        <w:shd w:val="clear" w:color="auto" w:fill="FFFFFF" w:themeFill="background1"/>
      </w:tcPr>
    </w:tblStylePr>
    <w:tblStylePr w:type="lastRow">
      <w:rPr>
        <w:b/>
        <w:bCs/>
      </w:rPr>
      <w:tcPr>
        <w:tcBorders>
          <w:top w:val="double" w:color="18B0F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B2E4FD" w:themeFill="accent1" w:themeFillTint="33"/>
      </w:tcPr>
    </w:tblStylePr>
    <w:tblStylePr w:type="band1Horz">
      <w:tcPr>
        <w:shd w:val="clear" w:color="auto" w:fill="B2E4FD" w:themeFill="accent1" w:themeFillTint="33"/>
      </w:tcPr>
    </w:tblStylePr>
  </w:style>
  <w:style w:type="table" w:customStyle="1" w:styleId="373">
    <w:name w:val="Grid Table 2 Accent 2"/>
    <w:basedOn w:val="88"/>
    <w:uiPriority w:val="47"/>
    <w:pPr>
      <w:spacing w:after="0" w:line="240" w:lineRule="auto"/>
    </w:pPr>
    <w:tblPr>
      <w:tblBorders>
        <w:top w:val="single" w:color="85BDE2" w:themeColor="accent2" w:themeTint="99" w:sz="2" w:space="0"/>
        <w:bottom w:val="single" w:color="85BDE2" w:themeColor="accent2" w:themeTint="99" w:sz="2" w:space="0"/>
        <w:insideH w:val="single" w:color="85BDE2" w:themeColor="accent2" w:themeTint="99" w:sz="2" w:space="0"/>
        <w:insideV w:val="single" w:color="85BDE2" w:themeColor="accent2" w:themeTint="99" w:sz="2" w:space="0"/>
      </w:tblBorders>
    </w:tblPr>
    <w:tblStylePr w:type="firstRow">
      <w:rPr>
        <w:b/>
        <w:bCs/>
      </w:rPr>
      <w:tcPr>
        <w:tcBorders>
          <w:top w:val="nil"/>
          <w:bottom w:val="single" w:color="85BDE2" w:themeColor="accent2" w:themeTint="99" w:sz="12" w:space="0"/>
          <w:insideH w:val="nil"/>
          <w:insideV w:val="nil"/>
        </w:tcBorders>
        <w:shd w:val="clear" w:color="auto" w:fill="FFFFFF" w:themeFill="background1"/>
      </w:tcPr>
    </w:tblStylePr>
    <w:tblStylePr w:type="lastRow">
      <w:rPr>
        <w:b/>
        <w:bCs/>
      </w:rPr>
      <w:tcPr>
        <w:tcBorders>
          <w:top w:val="double" w:color="85BDE2"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6E9F5" w:themeFill="accent2" w:themeFillTint="33"/>
      </w:tcPr>
    </w:tblStylePr>
    <w:tblStylePr w:type="band1Horz">
      <w:tcPr>
        <w:shd w:val="clear" w:color="auto" w:fill="D6E9F5" w:themeFill="accent2" w:themeFillTint="33"/>
      </w:tcPr>
    </w:tblStylePr>
  </w:style>
  <w:style w:type="table" w:customStyle="1" w:styleId="374">
    <w:name w:val="Grid Table 2 Accent 3"/>
    <w:basedOn w:val="88"/>
    <w:uiPriority w:val="47"/>
    <w:pPr>
      <w:spacing w:after="0" w:line="240" w:lineRule="auto"/>
    </w:pPr>
    <w:tblPr>
      <w:tblBorders>
        <w:top w:val="single" w:color="7AD6CF" w:themeColor="accent3" w:themeTint="99" w:sz="2" w:space="0"/>
        <w:bottom w:val="single" w:color="7AD6CF" w:themeColor="accent3" w:themeTint="99" w:sz="2" w:space="0"/>
        <w:insideH w:val="single" w:color="7AD6CF" w:themeColor="accent3" w:themeTint="99" w:sz="2" w:space="0"/>
        <w:insideV w:val="single" w:color="7AD6CF" w:themeColor="accent3" w:themeTint="99" w:sz="2" w:space="0"/>
      </w:tblBorders>
    </w:tblPr>
    <w:tblStylePr w:type="firstRow">
      <w:rPr>
        <w:b/>
        <w:bCs/>
      </w:rPr>
      <w:tcPr>
        <w:tcBorders>
          <w:top w:val="nil"/>
          <w:bottom w:val="single" w:color="7AD6CF" w:themeColor="accent3" w:themeTint="99" w:sz="12" w:space="0"/>
          <w:insideH w:val="nil"/>
          <w:insideV w:val="nil"/>
        </w:tcBorders>
        <w:shd w:val="clear" w:color="auto" w:fill="FFFFFF" w:themeFill="background1"/>
      </w:tcPr>
    </w:tblStylePr>
    <w:tblStylePr w:type="lastRow">
      <w:rPr>
        <w:b/>
        <w:bCs/>
      </w:rPr>
      <w:tcPr>
        <w:tcBorders>
          <w:top w:val="double" w:color="7AD6CF"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2F1EF" w:themeFill="accent3" w:themeFillTint="33"/>
      </w:tcPr>
    </w:tblStylePr>
    <w:tblStylePr w:type="band1Horz">
      <w:tcPr>
        <w:shd w:val="clear" w:color="auto" w:fill="D2F1EF" w:themeFill="accent3" w:themeFillTint="33"/>
      </w:tcPr>
    </w:tblStylePr>
  </w:style>
  <w:style w:type="table" w:customStyle="1" w:styleId="375">
    <w:name w:val="Grid Table 2 Accent 4"/>
    <w:basedOn w:val="88"/>
    <w:uiPriority w:val="47"/>
    <w:pPr>
      <w:spacing w:after="0" w:line="240" w:lineRule="auto"/>
    </w:pPr>
    <w:tblPr>
      <w:tblBorders>
        <w:top w:val="single" w:color="A3D0DF" w:themeColor="accent4" w:themeTint="99" w:sz="2" w:space="0"/>
        <w:bottom w:val="single" w:color="A3D0DF" w:themeColor="accent4" w:themeTint="99" w:sz="2" w:space="0"/>
        <w:insideH w:val="single" w:color="A3D0DF" w:themeColor="accent4" w:themeTint="99" w:sz="2" w:space="0"/>
        <w:insideV w:val="single" w:color="A3D0DF" w:themeColor="accent4" w:themeTint="99" w:sz="2" w:space="0"/>
      </w:tblBorders>
    </w:tblPr>
    <w:tblStylePr w:type="firstRow">
      <w:rPr>
        <w:b/>
        <w:bCs/>
      </w:rPr>
      <w:tcPr>
        <w:tcBorders>
          <w:top w:val="nil"/>
          <w:bottom w:val="single" w:color="A3D0DF" w:themeColor="accent4" w:themeTint="99" w:sz="12" w:space="0"/>
          <w:insideH w:val="nil"/>
          <w:insideV w:val="nil"/>
        </w:tcBorders>
        <w:shd w:val="clear" w:color="auto" w:fill="FFFFFF" w:themeFill="background1"/>
      </w:tcPr>
    </w:tblStylePr>
    <w:tblStylePr w:type="lastRow">
      <w:rPr>
        <w:b/>
        <w:bCs/>
      </w:rPr>
      <w:tcPr>
        <w:tcBorders>
          <w:top w:val="double" w:color="A3D0DF"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0EFF4" w:themeFill="accent4" w:themeFillTint="33"/>
      </w:tcPr>
    </w:tblStylePr>
    <w:tblStylePr w:type="band1Horz">
      <w:tcPr>
        <w:shd w:val="clear" w:color="auto" w:fill="E0EFF4" w:themeFill="accent4" w:themeFillTint="33"/>
      </w:tcPr>
    </w:tblStylePr>
  </w:style>
  <w:style w:type="table" w:customStyle="1" w:styleId="376">
    <w:name w:val="Grid Table 2 Accent 5"/>
    <w:basedOn w:val="88"/>
    <w:uiPriority w:val="47"/>
    <w:pPr>
      <w:spacing w:after="0" w:line="240" w:lineRule="auto"/>
    </w:pPr>
    <w:tblPr>
      <w:tblBorders>
        <w:top w:val="single" w:color="D9E8DF" w:themeColor="accent5" w:themeTint="99" w:sz="2" w:space="0"/>
        <w:bottom w:val="single" w:color="D9E8DF" w:themeColor="accent5" w:themeTint="99" w:sz="2" w:space="0"/>
        <w:insideH w:val="single" w:color="D9E8DF" w:themeColor="accent5" w:themeTint="99" w:sz="2" w:space="0"/>
        <w:insideV w:val="single" w:color="D9E8DF" w:themeColor="accent5" w:themeTint="99" w:sz="2" w:space="0"/>
      </w:tblBorders>
    </w:tblPr>
    <w:tblStylePr w:type="firstRow">
      <w:rPr>
        <w:b/>
        <w:bCs/>
      </w:rPr>
      <w:tcPr>
        <w:tcBorders>
          <w:top w:val="nil"/>
          <w:bottom w:val="single" w:color="D9E8DF" w:themeColor="accent5" w:themeTint="99" w:sz="12" w:space="0"/>
          <w:insideH w:val="nil"/>
          <w:insideV w:val="nil"/>
        </w:tcBorders>
        <w:shd w:val="clear" w:color="auto" w:fill="FFFFFF" w:themeFill="background1"/>
      </w:tcPr>
    </w:tblStylePr>
    <w:tblStylePr w:type="lastRow">
      <w:rPr>
        <w:b/>
        <w:bCs/>
      </w:rPr>
      <w:tcPr>
        <w:tcBorders>
          <w:top w:val="double" w:color="D9E8DF"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2F7F4" w:themeFill="accent5" w:themeFillTint="33"/>
      </w:tcPr>
    </w:tblStylePr>
    <w:tblStylePr w:type="band1Horz">
      <w:tcPr>
        <w:shd w:val="clear" w:color="auto" w:fill="F2F7F4" w:themeFill="accent5" w:themeFillTint="33"/>
      </w:tcPr>
    </w:tblStylePr>
  </w:style>
  <w:style w:type="table" w:customStyle="1" w:styleId="377">
    <w:name w:val="Grid Table 2 Accent 6"/>
    <w:basedOn w:val="88"/>
    <w:uiPriority w:val="47"/>
    <w:pPr>
      <w:spacing w:after="0" w:line="240" w:lineRule="auto"/>
    </w:pPr>
    <w:tblPr>
      <w:tblBorders>
        <w:top w:val="single" w:color="7AD6CF" w:themeColor="accent6" w:themeTint="99" w:sz="2" w:space="0"/>
        <w:bottom w:val="single" w:color="7AD6CF" w:themeColor="accent6" w:themeTint="99" w:sz="2" w:space="0"/>
        <w:insideH w:val="single" w:color="7AD6CF" w:themeColor="accent6" w:themeTint="99" w:sz="2" w:space="0"/>
        <w:insideV w:val="single" w:color="7AD6CF" w:themeColor="accent6" w:themeTint="99" w:sz="2" w:space="0"/>
      </w:tblBorders>
    </w:tblPr>
    <w:tblStylePr w:type="firstRow">
      <w:rPr>
        <w:b/>
        <w:bCs/>
      </w:rPr>
      <w:tcPr>
        <w:tcBorders>
          <w:top w:val="nil"/>
          <w:bottom w:val="single" w:color="7AD6CF" w:themeColor="accent6" w:themeTint="99" w:sz="12" w:space="0"/>
          <w:insideH w:val="nil"/>
          <w:insideV w:val="nil"/>
        </w:tcBorders>
        <w:shd w:val="clear" w:color="auto" w:fill="FFFFFF" w:themeFill="background1"/>
      </w:tcPr>
    </w:tblStylePr>
    <w:tblStylePr w:type="lastRow">
      <w:rPr>
        <w:b/>
        <w:bCs/>
      </w:rPr>
      <w:tcPr>
        <w:tcBorders>
          <w:top w:val="double" w:color="7AD6CF"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2F1EF" w:themeFill="accent6" w:themeFillTint="33"/>
      </w:tcPr>
    </w:tblStylePr>
    <w:tblStylePr w:type="band1Horz">
      <w:tcPr>
        <w:shd w:val="clear" w:color="auto" w:fill="D2F1EF" w:themeFill="accent6" w:themeFillTint="33"/>
      </w:tcPr>
    </w:tblStylePr>
  </w:style>
  <w:style w:type="table" w:customStyle="1" w:styleId="378">
    <w:name w:val="Grid Table 3"/>
    <w:basedOn w:val="88"/>
    <w:uiPriority w:val="48"/>
    <w:pPr>
      <w:spacing w:after="0" w:line="240" w:lineRule="auto"/>
    </w:pPr>
    <w:tblPr>
      <w:tblBorders>
        <w:top w:val="single" w:color="4138B3" w:themeColor="text1" w:themeTint="99" w:sz="4" w:space="0"/>
        <w:left w:val="single" w:color="4138B3" w:themeColor="text1" w:themeTint="99" w:sz="4" w:space="0"/>
        <w:bottom w:val="single" w:color="4138B3" w:themeColor="text1" w:themeTint="99" w:sz="4" w:space="0"/>
        <w:right w:val="single" w:color="4138B3" w:themeColor="text1" w:themeTint="99" w:sz="4" w:space="0"/>
        <w:insideH w:val="single" w:color="4138B3" w:themeColor="text1" w:themeTint="99" w:sz="4" w:space="0"/>
        <w:insideV w:val="single" w:color="4138B3"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BDB9E9" w:themeFill="text1" w:themeFillTint="33"/>
      </w:tcPr>
    </w:tblStylePr>
    <w:tblStylePr w:type="band1Horz">
      <w:tcPr>
        <w:shd w:val="clear" w:color="auto" w:fill="BDB9E9" w:themeFill="text1" w:themeFillTint="33"/>
      </w:tcPr>
    </w:tblStylePr>
    <w:tblStylePr w:type="neCell">
      <w:tcPr>
        <w:tcBorders>
          <w:bottom w:val="single" w:color="4138B3" w:themeColor="text1" w:themeTint="99" w:sz="4" w:space="0"/>
        </w:tcBorders>
      </w:tcPr>
    </w:tblStylePr>
    <w:tblStylePr w:type="nwCell">
      <w:tcPr>
        <w:tcBorders>
          <w:bottom w:val="single" w:color="4138B3" w:themeColor="text1" w:themeTint="99" w:sz="4" w:space="0"/>
        </w:tcBorders>
      </w:tcPr>
    </w:tblStylePr>
    <w:tblStylePr w:type="seCell">
      <w:tcPr>
        <w:tcBorders>
          <w:top w:val="single" w:color="4138B3" w:themeColor="text1" w:themeTint="99" w:sz="4" w:space="0"/>
        </w:tcBorders>
      </w:tcPr>
    </w:tblStylePr>
    <w:tblStylePr w:type="swCell">
      <w:tcPr>
        <w:tcBorders>
          <w:top w:val="single" w:color="4138B3" w:themeColor="text1" w:themeTint="99" w:sz="4" w:space="0"/>
        </w:tcBorders>
      </w:tcPr>
    </w:tblStylePr>
  </w:style>
  <w:style w:type="table" w:customStyle="1" w:styleId="379">
    <w:name w:val="Grid Table 3 Accent 1"/>
    <w:basedOn w:val="88"/>
    <w:uiPriority w:val="48"/>
    <w:pPr>
      <w:spacing w:after="0" w:line="240" w:lineRule="auto"/>
    </w:pPr>
    <w:tblPr>
      <w:tblBorders>
        <w:top w:val="single" w:color="18B0FB" w:themeColor="accent1" w:themeTint="99" w:sz="4" w:space="0"/>
        <w:left w:val="single" w:color="18B0FB" w:themeColor="accent1" w:themeTint="99" w:sz="4" w:space="0"/>
        <w:bottom w:val="single" w:color="18B0FB" w:themeColor="accent1" w:themeTint="99" w:sz="4" w:space="0"/>
        <w:right w:val="single" w:color="18B0FB" w:themeColor="accent1" w:themeTint="99" w:sz="4" w:space="0"/>
        <w:insideH w:val="single" w:color="18B0FB" w:themeColor="accent1" w:themeTint="99" w:sz="4" w:space="0"/>
        <w:insideV w:val="single" w:color="18B0FB"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B2E4FD" w:themeFill="accent1" w:themeFillTint="33"/>
      </w:tcPr>
    </w:tblStylePr>
    <w:tblStylePr w:type="band1Horz">
      <w:tcPr>
        <w:shd w:val="clear" w:color="auto" w:fill="B2E4FD" w:themeFill="accent1" w:themeFillTint="33"/>
      </w:tcPr>
    </w:tblStylePr>
    <w:tblStylePr w:type="neCell">
      <w:tcPr>
        <w:tcBorders>
          <w:bottom w:val="single" w:color="18B0FB" w:themeColor="accent1" w:themeTint="99" w:sz="4" w:space="0"/>
        </w:tcBorders>
      </w:tcPr>
    </w:tblStylePr>
    <w:tblStylePr w:type="nwCell">
      <w:tcPr>
        <w:tcBorders>
          <w:bottom w:val="single" w:color="18B0FB" w:themeColor="accent1" w:themeTint="99" w:sz="4" w:space="0"/>
        </w:tcBorders>
      </w:tcPr>
    </w:tblStylePr>
    <w:tblStylePr w:type="seCell">
      <w:tcPr>
        <w:tcBorders>
          <w:top w:val="single" w:color="18B0FB" w:themeColor="accent1" w:themeTint="99" w:sz="4" w:space="0"/>
        </w:tcBorders>
      </w:tcPr>
    </w:tblStylePr>
    <w:tblStylePr w:type="swCell">
      <w:tcPr>
        <w:tcBorders>
          <w:top w:val="single" w:color="18B0FB" w:themeColor="accent1" w:themeTint="99" w:sz="4" w:space="0"/>
        </w:tcBorders>
      </w:tcPr>
    </w:tblStylePr>
  </w:style>
  <w:style w:type="table" w:customStyle="1" w:styleId="380">
    <w:name w:val="Grid Table 3 Accent 2"/>
    <w:basedOn w:val="88"/>
    <w:uiPriority w:val="48"/>
    <w:pPr>
      <w:spacing w:after="0" w:line="240" w:lineRule="auto"/>
    </w:pPr>
    <w:tblPr>
      <w:tblBorders>
        <w:top w:val="single" w:color="85BDE2" w:themeColor="accent2" w:themeTint="99" w:sz="4" w:space="0"/>
        <w:left w:val="single" w:color="85BDE2" w:themeColor="accent2" w:themeTint="99" w:sz="4" w:space="0"/>
        <w:bottom w:val="single" w:color="85BDE2" w:themeColor="accent2" w:themeTint="99" w:sz="4" w:space="0"/>
        <w:right w:val="single" w:color="85BDE2" w:themeColor="accent2" w:themeTint="99" w:sz="4" w:space="0"/>
        <w:insideH w:val="single" w:color="85BDE2" w:themeColor="accent2" w:themeTint="99" w:sz="4" w:space="0"/>
        <w:insideV w:val="single" w:color="85BDE2"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6E9F5" w:themeFill="accent2" w:themeFillTint="33"/>
      </w:tcPr>
    </w:tblStylePr>
    <w:tblStylePr w:type="band1Horz">
      <w:tcPr>
        <w:shd w:val="clear" w:color="auto" w:fill="D6E9F5" w:themeFill="accent2" w:themeFillTint="33"/>
      </w:tcPr>
    </w:tblStylePr>
    <w:tblStylePr w:type="neCell">
      <w:tcPr>
        <w:tcBorders>
          <w:bottom w:val="single" w:color="85BDE2" w:themeColor="accent2" w:themeTint="99" w:sz="4" w:space="0"/>
        </w:tcBorders>
      </w:tcPr>
    </w:tblStylePr>
    <w:tblStylePr w:type="nwCell">
      <w:tcPr>
        <w:tcBorders>
          <w:bottom w:val="single" w:color="85BDE2" w:themeColor="accent2" w:themeTint="99" w:sz="4" w:space="0"/>
        </w:tcBorders>
      </w:tcPr>
    </w:tblStylePr>
    <w:tblStylePr w:type="seCell">
      <w:tcPr>
        <w:tcBorders>
          <w:top w:val="single" w:color="85BDE2" w:themeColor="accent2" w:themeTint="99" w:sz="4" w:space="0"/>
        </w:tcBorders>
      </w:tcPr>
    </w:tblStylePr>
    <w:tblStylePr w:type="swCell">
      <w:tcPr>
        <w:tcBorders>
          <w:top w:val="single" w:color="85BDE2" w:themeColor="accent2" w:themeTint="99" w:sz="4" w:space="0"/>
        </w:tcBorders>
      </w:tcPr>
    </w:tblStylePr>
  </w:style>
  <w:style w:type="table" w:customStyle="1" w:styleId="381">
    <w:name w:val="Grid Table 3 Accent 3"/>
    <w:basedOn w:val="88"/>
    <w:uiPriority w:val="48"/>
    <w:pPr>
      <w:spacing w:after="0" w:line="240" w:lineRule="auto"/>
    </w:pPr>
    <w:tblPr>
      <w:tblBorders>
        <w:top w:val="single" w:color="7AD6CF" w:themeColor="accent3" w:themeTint="99" w:sz="4" w:space="0"/>
        <w:left w:val="single" w:color="7AD6CF" w:themeColor="accent3" w:themeTint="99" w:sz="4" w:space="0"/>
        <w:bottom w:val="single" w:color="7AD6CF" w:themeColor="accent3" w:themeTint="99" w:sz="4" w:space="0"/>
        <w:right w:val="single" w:color="7AD6CF" w:themeColor="accent3" w:themeTint="99" w:sz="4" w:space="0"/>
        <w:insideH w:val="single" w:color="7AD6CF" w:themeColor="accent3" w:themeTint="99" w:sz="4" w:space="0"/>
        <w:insideV w:val="single" w:color="7AD6CF"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2F1EF" w:themeFill="accent3" w:themeFillTint="33"/>
      </w:tcPr>
    </w:tblStylePr>
    <w:tblStylePr w:type="band1Horz">
      <w:tcPr>
        <w:shd w:val="clear" w:color="auto" w:fill="D2F1EF" w:themeFill="accent3" w:themeFillTint="33"/>
      </w:tcPr>
    </w:tblStylePr>
    <w:tblStylePr w:type="neCell">
      <w:tcPr>
        <w:tcBorders>
          <w:bottom w:val="single" w:color="7AD6CF" w:themeColor="accent3" w:themeTint="99" w:sz="4" w:space="0"/>
        </w:tcBorders>
      </w:tcPr>
    </w:tblStylePr>
    <w:tblStylePr w:type="nwCell">
      <w:tcPr>
        <w:tcBorders>
          <w:bottom w:val="single" w:color="7AD6CF" w:themeColor="accent3" w:themeTint="99" w:sz="4" w:space="0"/>
        </w:tcBorders>
      </w:tcPr>
    </w:tblStylePr>
    <w:tblStylePr w:type="seCell">
      <w:tcPr>
        <w:tcBorders>
          <w:top w:val="single" w:color="7AD6CF" w:themeColor="accent3" w:themeTint="99" w:sz="4" w:space="0"/>
        </w:tcBorders>
      </w:tcPr>
    </w:tblStylePr>
    <w:tblStylePr w:type="swCell">
      <w:tcPr>
        <w:tcBorders>
          <w:top w:val="single" w:color="7AD6CF" w:themeColor="accent3" w:themeTint="99" w:sz="4" w:space="0"/>
        </w:tcBorders>
      </w:tcPr>
    </w:tblStylePr>
  </w:style>
  <w:style w:type="table" w:customStyle="1" w:styleId="382">
    <w:name w:val="Grid Table 3 Accent 4"/>
    <w:basedOn w:val="88"/>
    <w:uiPriority w:val="48"/>
    <w:pPr>
      <w:spacing w:after="0" w:line="240" w:lineRule="auto"/>
    </w:pPr>
    <w:tblPr>
      <w:tblBorders>
        <w:top w:val="single" w:color="A3D0DF" w:themeColor="accent4" w:themeTint="99" w:sz="4" w:space="0"/>
        <w:left w:val="single" w:color="A3D0DF" w:themeColor="accent4" w:themeTint="99" w:sz="4" w:space="0"/>
        <w:bottom w:val="single" w:color="A3D0DF" w:themeColor="accent4" w:themeTint="99" w:sz="4" w:space="0"/>
        <w:right w:val="single" w:color="A3D0DF" w:themeColor="accent4" w:themeTint="99" w:sz="4" w:space="0"/>
        <w:insideH w:val="single" w:color="A3D0DF" w:themeColor="accent4" w:themeTint="99" w:sz="4" w:space="0"/>
        <w:insideV w:val="single" w:color="A3D0DF"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0EFF4" w:themeFill="accent4" w:themeFillTint="33"/>
      </w:tcPr>
    </w:tblStylePr>
    <w:tblStylePr w:type="band1Horz">
      <w:tcPr>
        <w:shd w:val="clear" w:color="auto" w:fill="E0EFF4" w:themeFill="accent4" w:themeFillTint="33"/>
      </w:tcPr>
    </w:tblStylePr>
    <w:tblStylePr w:type="neCell">
      <w:tcPr>
        <w:tcBorders>
          <w:bottom w:val="single" w:color="A3D0DF" w:themeColor="accent4" w:themeTint="99" w:sz="4" w:space="0"/>
        </w:tcBorders>
      </w:tcPr>
    </w:tblStylePr>
    <w:tblStylePr w:type="nwCell">
      <w:tcPr>
        <w:tcBorders>
          <w:bottom w:val="single" w:color="A3D0DF" w:themeColor="accent4" w:themeTint="99" w:sz="4" w:space="0"/>
        </w:tcBorders>
      </w:tcPr>
    </w:tblStylePr>
    <w:tblStylePr w:type="seCell">
      <w:tcPr>
        <w:tcBorders>
          <w:top w:val="single" w:color="A3D0DF" w:themeColor="accent4" w:themeTint="99" w:sz="4" w:space="0"/>
        </w:tcBorders>
      </w:tcPr>
    </w:tblStylePr>
    <w:tblStylePr w:type="swCell">
      <w:tcPr>
        <w:tcBorders>
          <w:top w:val="single" w:color="A3D0DF" w:themeColor="accent4" w:themeTint="99" w:sz="4" w:space="0"/>
        </w:tcBorders>
      </w:tcPr>
    </w:tblStylePr>
  </w:style>
  <w:style w:type="table" w:customStyle="1" w:styleId="383">
    <w:name w:val="Grid Table 3 Accent 5"/>
    <w:basedOn w:val="88"/>
    <w:uiPriority w:val="48"/>
    <w:pPr>
      <w:spacing w:after="0" w:line="240" w:lineRule="auto"/>
    </w:pPr>
    <w:tblPr>
      <w:tblBorders>
        <w:top w:val="single" w:color="D9E8DF" w:themeColor="accent5" w:themeTint="99" w:sz="4" w:space="0"/>
        <w:left w:val="single" w:color="D9E8DF" w:themeColor="accent5" w:themeTint="99" w:sz="4" w:space="0"/>
        <w:bottom w:val="single" w:color="D9E8DF" w:themeColor="accent5" w:themeTint="99" w:sz="4" w:space="0"/>
        <w:right w:val="single" w:color="D9E8DF" w:themeColor="accent5" w:themeTint="99" w:sz="4" w:space="0"/>
        <w:insideH w:val="single" w:color="D9E8DF" w:themeColor="accent5" w:themeTint="99" w:sz="4" w:space="0"/>
        <w:insideV w:val="single" w:color="D9E8DF"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2F7F4" w:themeFill="accent5" w:themeFillTint="33"/>
      </w:tcPr>
    </w:tblStylePr>
    <w:tblStylePr w:type="band1Horz">
      <w:tcPr>
        <w:shd w:val="clear" w:color="auto" w:fill="F2F7F4" w:themeFill="accent5" w:themeFillTint="33"/>
      </w:tcPr>
    </w:tblStylePr>
    <w:tblStylePr w:type="neCell">
      <w:tcPr>
        <w:tcBorders>
          <w:bottom w:val="single" w:color="D9E8DF" w:themeColor="accent5" w:themeTint="99" w:sz="4" w:space="0"/>
        </w:tcBorders>
      </w:tcPr>
    </w:tblStylePr>
    <w:tblStylePr w:type="nwCell">
      <w:tcPr>
        <w:tcBorders>
          <w:bottom w:val="single" w:color="D9E8DF" w:themeColor="accent5" w:themeTint="99" w:sz="4" w:space="0"/>
        </w:tcBorders>
      </w:tcPr>
    </w:tblStylePr>
    <w:tblStylePr w:type="seCell">
      <w:tcPr>
        <w:tcBorders>
          <w:top w:val="single" w:color="D9E8DF" w:themeColor="accent5" w:themeTint="99" w:sz="4" w:space="0"/>
        </w:tcBorders>
      </w:tcPr>
    </w:tblStylePr>
    <w:tblStylePr w:type="swCell">
      <w:tcPr>
        <w:tcBorders>
          <w:top w:val="single" w:color="D9E8DF" w:themeColor="accent5" w:themeTint="99" w:sz="4" w:space="0"/>
        </w:tcBorders>
      </w:tcPr>
    </w:tblStylePr>
  </w:style>
  <w:style w:type="table" w:customStyle="1" w:styleId="384">
    <w:name w:val="Grid Table 3 Accent 6"/>
    <w:basedOn w:val="88"/>
    <w:uiPriority w:val="48"/>
    <w:pPr>
      <w:spacing w:after="0" w:line="240" w:lineRule="auto"/>
    </w:pPr>
    <w:tblPr>
      <w:tblBorders>
        <w:top w:val="single" w:color="7AD6CF" w:themeColor="accent6" w:themeTint="99" w:sz="4" w:space="0"/>
        <w:left w:val="single" w:color="7AD6CF" w:themeColor="accent6" w:themeTint="99" w:sz="4" w:space="0"/>
        <w:bottom w:val="single" w:color="7AD6CF" w:themeColor="accent6" w:themeTint="99" w:sz="4" w:space="0"/>
        <w:right w:val="single" w:color="7AD6CF" w:themeColor="accent6" w:themeTint="99" w:sz="4" w:space="0"/>
        <w:insideH w:val="single" w:color="7AD6CF" w:themeColor="accent6" w:themeTint="99" w:sz="4" w:space="0"/>
        <w:insideV w:val="single" w:color="7AD6CF"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2F1EF" w:themeFill="accent6" w:themeFillTint="33"/>
      </w:tcPr>
    </w:tblStylePr>
    <w:tblStylePr w:type="band1Horz">
      <w:tcPr>
        <w:shd w:val="clear" w:color="auto" w:fill="D2F1EF" w:themeFill="accent6" w:themeFillTint="33"/>
      </w:tcPr>
    </w:tblStylePr>
    <w:tblStylePr w:type="neCell">
      <w:tcPr>
        <w:tcBorders>
          <w:bottom w:val="single" w:color="7AD6CF" w:themeColor="accent6" w:themeTint="99" w:sz="4" w:space="0"/>
        </w:tcBorders>
      </w:tcPr>
    </w:tblStylePr>
    <w:tblStylePr w:type="nwCell">
      <w:tcPr>
        <w:tcBorders>
          <w:bottom w:val="single" w:color="7AD6CF" w:themeColor="accent6" w:themeTint="99" w:sz="4" w:space="0"/>
        </w:tcBorders>
      </w:tcPr>
    </w:tblStylePr>
    <w:tblStylePr w:type="seCell">
      <w:tcPr>
        <w:tcBorders>
          <w:top w:val="single" w:color="7AD6CF" w:themeColor="accent6" w:themeTint="99" w:sz="4" w:space="0"/>
        </w:tcBorders>
      </w:tcPr>
    </w:tblStylePr>
    <w:tblStylePr w:type="swCell">
      <w:tcPr>
        <w:tcBorders>
          <w:top w:val="single" w:color="7AD6CF" w:themeColor="accent6" w:themeTint="99" w:sz="4" w:space="0"/>
        </w:tcBorders>
      </w:tcPr>
    </w:tblStylePr>
  </w:style>
  <w:style w:type="table" w:customStyle="1" w:styleId="385">
    <w:name w:val="Grid Table 4"/>
    <w:basedOn w:val="88"/>
    <w:uiPriority w:val="49"/>
    <w:pPr>
      <w:spacing w:after="0" w:line="240" w:lineRule="auto"/>
    </w:pPr>
    <w:tblPr>
      <w:tblBorders>
        <w:top w:val="single" w:color="4138B3" w:themeColor="text1" w:themeTint="99" w:sz="4" w:space="0"/>
        <w:left w:val="single" w:color="4138B3" w:themeColor="text1" w:themeTint="99" w:sz="4" w:space="0"/>
        <w:bottom w:val="single" w:color="4138B3" w:themeColor="text1" w:themeTint="99" w:sz="4" w:space="0"/>
        <w:right w:val="single" w:color="4138B3" w:themeColor="text1" w:themeTint="99" w:sz="4" w:space="0"/>
        <w:insideH w:val="single" w:color="4138B3" w:themeColor="text1" w:themeTint="99" w:sz="4" w:space="0"/>
        <w:insideV w:val="single" w:color="4138B3" w:themeColor="text1" w:themeTint="99" w:sz="4" w:space="0"/>
      </w:tblBorders>
    </w:tblPr>
    <w:tblStylePr w:type="firstRow">
      <w:rPr>
        <w:b/>
        <w:bCs/>
        <w:color w:val="FFFFFF" w:themeColor="background1"/>
        <w14:textFill>
          <w14:solidFill>
            <w14:schemeClr w14:val="bg1"/>
          </w14:solidFill>
        </w14:textFill>
      </w:rPr>
      <w:tcPr>
        <w:tcBorders>
          <w:top w:val="single" w:color="0F0D29" w:themeColor="text1" w:sz="4" w:space="0"/>
          <w:left w:val="single" w:color="0F0D29" w:themeColor="text1" w:sz="4" w:space="0"/>
          <w:bottom w:val="single" w:color="0F0D29" w:themeColor="text1" w:sz="4" w:space="0"/>
          <w:right w:val="single" w:color="0F0D29" w:themeColor="text1" w:sz="4" w:space="0"/>
          <w:insideH w:val="nil"/>
          <w:insideV w:val="nil"/>
        </w:tcBorders>
        <w:shd w:val="clear" w:color="auto" w:fill="0F0D29" w:themeFill="text1"/>
      </w:tcPr>
    </w:tblStylePr>
    <w:tblStylePr w:type="lastRow">
      <w:rPr>
        <w:b/>
        <w:bCs/>
      </w:rPr>
      <w:tcPr>
        <w:tcBorders>
          <w:top w:val="double" w:color="0F0D29" w:themeColor="text1" w:sz="4" w:space="0"/>
        </w:tcBorders>
      </w:tcPr>
    </w:tblStylePr>
    <w:tblStylePr w:type="firstCol">
      <w:rPr>
        <w:b/>
        <w:bCs/>
      </w:rPr>
    </w:tblStylePr>
    <w:tblStylePr w:type="lastCol">
      <w:rPr>
        <w:b/>
        <w:bCs/>
      </w:rPr>
    </w:tblStylePr>
    <w:tblStylePr w:type="band1Vert">
      <w:tcPr>
        <w:shd w:val="clear" w:color="auto" w:fill="BDB9E9" w:themeFill="text1" w:themeFillTint="33"/>
      </w:tcPr>
    </w:tblStylePr>
    <w:tblStylePr w:type="band1Horz">
      <w:tcPr>
        <w:shd w:val="clear" w:color="auto" w:fill="BDB9E9" w:themeFill="text1" w:themeFillTint="33"/>
      </w:tcPr>
    </w:tblStylePr>
  </w:style>
  <w:style w:type="table" w:customStyle="1" w:styleId="386">
    <w:name w:val="Grid Table 4 Accent 1"/>
    <w:basedOn w:val="88"/>
    <w:uiPriority w:val="49"/>
    <w:pPr>
      <w:spacing w:after="0" w:line="240" w:lineRule="auto"/>
    </w:pPr>
    <w:tblPr>
      <w:tblBorders>
        <w:top w:val="single" w:color="18B0FB" w:themeColor="accent1" w:themeTint="99" w:sz="4" w:space="0"/>
        <w:left w:val="single" w:color="18B0FB" w:themeColor="accent1" w:themeTint="99" w:sz="4" w:space="0"/>
        <w:bottom w:val="single" w:color="18B0FB" w:themeColor="accent1" w:themeTint="99" w:sz="4" w:space="0"/>
        <w:right w:val="single" w:color="18B0FB" w:themeColor="accent1" w:themeTint="99" w:sz="4" w:space="0"/>
        <w:insideH w:val="single" w:color="18B0FB" w:themeColor="accent1" w:themeTint="99" w:sz="4" w:space="0"/>
        <w:insideV w:val="single" w:color="18B0FB" w:themeColor="accent1" w:themeTint="99" w:sz="4" w:space="0"/>
      </w:tblBorders>
    </w:tblPr>
    <w:tblStylePr w:type="firstRow">
      <w:rPr>
        <w:b/>
        <w:bCs/>
        <w:color w:val="FFFFFF" w:themeColor="background1"/>
        <w14:textFill>
          <w14:solidFill>
            <w14:schemeClr w14:val="bg1"/>
          </w14:solidFill>
        </w14:textFill>
      </w:rPr>
      <w:tcPr>
        <w:tcBorders>
          <w:top w:val="single" w:color="024F75" w:themeColor="accent1" w:sz="4" w:space="0"/>
          <w:left w:val="single" w:color="024F75" w:themeColor="accent1" w:sz="4" w:space="0"/>
          <w:bottom w:val="single" w:color="024F75" w:themeColor="accent1" w:sz="4" w:space="0"/>
          <w:right w:val="single" w:color="024F75" w:themeColor="accent1" w:sz="4" w:space="0"/>
          <w:insideH w:val="nil"/>
          <w:insideV w:val="nil"/>
        </w:tcBorders>
        <w:shd w:val="clear" w:color="auto" w:fill="024F75" w:themeFill="accent1"/>
      </w:tcPr>
    </w:tblStylePr>
    <w:tblStylePr w:type="lastRow">
      <w:rPr>
        <w:b/>
        <w:bCs/>
      </w:rPr>
      <w:tcPr>
        <w:tcBorders>
          <w:top w:val="double" w:color="024F75" w:themeColor="accent1" w:sz="4" w:space="0"/>
        </w:tcBorders>
      </w:tcPr>
    </w:tblStylePr>
    <w:tblStylePr w:type="firstCol">
      <w:rPr>
        <w:b/>
        <w:bCs/>
      </w:rPr>
    </w:tblStylePr>
    <w:tblStylePr w:type="lastCol">
      <w:rPr>
        <w:b/>
        <w:bCs/>
      </w:rPr>
    </w:tblStylePr>
    <w:tblStylePr w:type="band1Vert">
      <w:tcPr>
        <w:shd w:val="clear" w:color="auto" w:fill="B2E4FD" w:themeFill="accent1" w:themeFillTint="33"/>
      </w:tcPr>
    </w:tblStylePr>
    <w:tblStylePr w:type="band1Horz">
      <w:tcPr>
        <w:shd w:val="clear" w:color="auto" w:fill="B2E4FD" w:themeFill="accent1" w:themeFillTint="33"/>
      </w:tcPr>
    </w:tblStylePr>
  </w:style>
  <w:style w:type="table" w:customStyle="1" w:styleId="387">
    <w:name w:val="Grid Table 4 Accent 2"/>
    <w:basedOn w:val="88"/>
    <w:uiPriority w:val="49"/>
    <w:pPr>
      <w:spacing w:after="0" w:line="240" w:lineRule="auto"/>
    </w:pPr>
    <w:tblPr>
      <w:tblBorders>
        <w:top w:val="single" w:color="85BDE2" w:themeColor="accent2" w:themeTint="99" w:sz="4" w:space="0"/>
        <w:left w:val="single" w:color="85BDE2" w:themeColor="accent2" w:themeTint="99" w:sz="4" w:space="0"/>
        <w:bottom w:val="single" w:color="85BDE2" w:themeColor="accent2" w:themeTint="99" w:sz="4" w:space="0"/>
        <w:right w:val="single" w:color="85BDE2" w:themeColor="accent2" w:themeTint="99" w:sz="4" w:space="0"/>
        <w:insideH w:val="single" w:color="85BDE2" w:themeColor="accent2" w:themeTint="99" w:sz="4" w:space="0"/>
        <w:insideV w:val="single" w:color="85BDE2" w:themeColor="accent2" w:themeTint="99" w:sz="4" w:space="0"/>
      </w:tblBorders>
    </w:tblPr>
    <w:tblStylePr w:type="firstRow">
      <w:rPr>
        <w:b/>
        <w:bCs/>
        <w:color w:val="FFFFFF" w:themeColor="background1"/>
        <w14:textFill>
          <w14:solidFill>
            <w14:schemeClr w14:val="bg1"/>
          </w14:solidFill>
        </w14:textFill>
      </w:rPr>
      <w:tcPr>
        <w:tcBorders>
          <w:top w:val="single" w:color="3592CF" w:themeColor="accent2" w:sz="4" w:space="0"/>
          <w:left w:val="single" w:color="3592CF" w:themeColor="accent2" w:sz="4" w:space="0"/>
          <w:bottom w:val="single" w:color="3592CF" w:themeColor="accent2" w:sz="4" w:space="0"/>
          <w:right w:val="single" w:color="3592CF" w:themeColor="accent2" w:sz="4" w:space="0"/>
          <w:insideH w:val="nil"/>
          <w:insideV w:val="nil"/>
        </w:tcBorders>
        <w:shd w:val="clear" w:color="auto" w:fill="3592CF" w:themeFill="accent2"/>
      </w:tcPr>
    </w:tblStylePr>
    <w:tblStylePr w:type="lastRow">
      <w:rPr>
        <w:b/>
        <w:bCs/>
      </w:rPr>
      <w:tcPr>
        <w:tcBorders>
          <w:top w:val="double" w:color="3592CF" w:themeColor="accent2" w:sz="4" w:space="0"/>
        </w:tcBorders>
      </w:tcPr>
    </w:tblStylePr>
    <w:tblStylePr w:type="firstCol">
      <w:rPr>
        <w:b/>
        <w:bCs/>
      </w:rPr>
    </w:tblStylePr>
    <w:tblStylePr w:type="lastCol">
      <w:rPr>
        <w:b/>
        <w:bCs/>
      </w:rPr>
    </w:tblStylePr>
    <w:tblStylePr w:type="band1Vert">
      <w:tcPr>
        <w:shd w:val="clear" w:color="auto" w:fill="D6E9F5" w:themeFill="accent2" w:themeFillTint="33"/>
      </w:tcPr>
    </w:tblStylePr>
    <w:tblStylePr w:type="band1Horz">
      <w:tcPr>
        <w:shd w:val="clear" w:color="auto" w:fill="D6E9F5" w:themeFill="accent2" w:themeFillTint="33"/>
      </w:tcPr>
    </w:tblStylePr>
  </w:style>
  <w:style w:type="table" w:customStyle="1" w:styleId="388">
    <w:name w:val="Grid Table 4 Accent 3"/>
    <w:basedOn w:val="88"/>
    <w:uiPriority w:val="49"/>
    <w:pPr>
      <w:spacing w:after="0" w:line="240" w:lineRule="auto"/>
    </w:pPr>
    <w:tblPr>
      <w:tblBorders>
        <w:top w:val="single" w:color="7AD6CF" w:themeColor="accent3" w:themeTint="99" w:sz="4" w:space="0"/>
        <w:left w:val="single" w:color="7AD6CF" w:themeColor="accent3" w:themeTint="99" w:sz="4" w:space="0"/>
        <w:bottom w:val="single" w:color="7AD6CF" w:themeColor="accent3" w:themeTint="99" w:sz="4" w:space="0"/>
        <w:right w:val="single" w:color="7AD6CF" w:themeColor="accent3" w:themeTint="99" w:sz="4" w:space="0"/>
        <w:insideH w:val="single" w:color="7AD6CF" w:themeColor="accent3" w:themeTint="99" w:sz="4" w:space="0"/>
        <w:insideV w:val="single" w:color="7AD6CF" w:themeColor="accent3" w:themeTint="99" w:sz="4" w:space="0"/>
      </w:tblBorders>
    </w:tblPr>
    <w:tblStylePr w:type="firstRow">
      <w:rPr>
        <w:b/>
        <w:bCs/>
        <w:color w:val="FFFFFF" w:themeColor="background1"/>
        <w14:textFill>
          <w14:solidFill>
            <w14:schemeClr w14:val="bg1"/>
          </w14:solidFill>
        </w14:textFill>
      </w:rPr>
      <w:tcPr>
        <w:tcBorders>
          <w:top w:val="single" w:color="34ABA2" w:themeColor="accent3" w:sz="4" w:space="0"/>
          <w:left w:val="single" w:color="34ABA2" w:themeColor="accent3" w:sz="4" w:space="0"/>
          <w:bottom w:val="single" w:color="34ABA2" w:themeColor="accent3" w:sz="4" w:space="0"/>
          <w:right w:val="single" w:color="34ABA2" w:themeColor="accent3" w:sz="4" w:space="0"/>
          <w:insideH w:val="nil"/>
          <w:insideV w:val="nil"/>
        </w:tcBorders>
        <w:shd w:val="clear" w:color="auto" w:fill="34ABA2" w:themeFill="accent3"/>
      </w:tcPr>
    </w:tblStylePr>
    <w:tblStylePr w:type="lastRow">
      <w:rPr>
        <w:b/>
        <w:bCs/>
      </w:rPr>
      <w:tcPr>
        <w:tcBorders>
          <w:top w:val="double" w:color="34ABA2" w:themeColor="accent3" w:sz="4" w:space="0"/>
        </w:tcBorders>
      </w:tcPr>
    </w:tblStylePr>
    <w:tblStylePr w:type="firstCol">
      <w:rPr>
        <w:b/>
        <w:bCs/>
      </w:rPr>
    </w:tblStylePr>
    <w:tblStylePr w:type="lastCol">
      <w:rPr>
        <w:b/>
        <w:bCs/>
      </w:rPr>
    </w:tblStylePr>
    <w:tblStylePr w:type="band1Vert">
      <w:tcPr>
        <w:shd w:val="clear" w:color="auto" w:fill="D2F1EF" w:themeFill="accent3" w:themeFillTint="33"/>
      </w:tcPr>
    </w:tblStylePr>
    <w:tblStylePr w:type="band1Horz">
      <w:tcPr>
        <w:shd w:val="clear" w:color="auto" w:fill="D2F1EF" w:themeFill="accent3" w:themeFillTint="33"/>
      </w:tcPr>
    </w:tblStylePr>
  </w:style>
  <w:style w:type="table" w:customStyle="1" w:styleId="389">
    <w:name w:val="Grid Table 4 Accent 4"/>
    <w:basedOn w:val="88"/>
    <w:uiPriority w:val="49"/>
    <w:pPr>
      <w:spacing w:after="0" w:line="240" w:lineRule="auto"/>
    </w:pPr>
    <w:tblPr>
      <w:tblBorders>
        <w:top w:val="single" w:color="A3D0DF" w:themeColor="accent4" w:themeTint="99" w:sz="4" w:space="0"/>
        <w:left w:val="single" w:color="A3D0DF" w:themeColor="accent4" w:themeTint="99" w:sz="4" w:space="0"/>
        <w:bottom w:val="single" w:color="A3D0DF" w:themeColor="accent4" w:themeTint="99" w:sz="4" w:space="0"/>
        <w:right w:val="single" w:color="A3D0DF" w:themeColor="accent4" w:themeTint="99" w:sz="4" w:space="0"/>
        <w:insideH w:val="single" w:color="A3D0DF" w:themeColor="accent4" w:themeTint="99" w:sz="4" w:space="0"/>
        <w:insideV w:val="single" w:color="A3D0DF" w:themeColor="accent4" w:themeTint="99" w:sz="4" w:space="0"/>
      </w:tblBorders>
    </w:tblPr>
    <w:tblStylePr w:type="firstRow">
      <w:rPr>
        <w:b/>
        <w:bCs/>
        <w:color w:val="FFFFFF" w:themeColor="background1"/>
        <w14:textFill>
          <w14:solidFill>
            <w14:schemeClr w14:val="bg1"/>
          </w14:solidFill>
        </w14:textFill>
      </w:rPr>
      <w:tcPr>
        <w:tcBorders>
          <w:top w:val="single" w:color="66B2CA" w:themeColor="accent4" w:sz="4" w:space="0"/>
          <w:left w:val="single" w:color="66B2CA" w:themeColor="accent4" w:sz="4" w:space="0"/>
          <w:bottom w:val="single" w:color="66B2CA" w:themeColor="accent4" w:sz="4" w:space="0"/>
          <w:right w:val="single" w:color="66B2CA" w:themeColor="accent4" w:sz="4" w:space="0"/>
          <w:insideH w:val="nil"/>
          <w:insideV w:val="nil"/>
        </w:tcBorders>
        <w:shd w:val="clear" w:color="auto" w:fill="66B2CA" w:themeFill="accent4"/>
      </w:tcPr>
    </w:tblStylePr>
    <w:tblStylePr w:type="lastRow">
      <w:rPr>
        <w:b/>
        <w:bCs/>
      </w:rPr>
      <w:tcPr>
        <w:tcBorders>
          <w:top w:val="double" w:color="66B2CA" w:themeColor="accent4" w:sz="4" w:space="0"/>
        </w:tcBorders>
      </w:tcPr>
    </w:tblStylePr>
    <w:tblStylePr w:type="firstCol">
      <w:rPr>
        <w:b/>
        <w:bCs/>
      </w:rPr>
    </w:tblStylePr>
    <w:tblStylePr w:type="lastCol">
      <w:rPr>
        <w:b/>
        <w:bCs/>
      </w:rPr>
    </w:tblStylePr>
    <w:tblStylePr w:type="band1Vert">
      <w:tcPr>
        <w:shd w:val="clear" w:color="auto" w:fill="E0EFF4" w:themeFill="accent4" w:themeFillTint="33"/>
      </w:tcPr>
    </w:tblStylePr>
    <w:tblStylePr w:type="band1Horz">
      <w:tcPr>
        <w:shd w:val="clear" w:color="auto" w:fill="E0EFF4" w:themeFill="accent4" w:themeFillTint="33"/>
      </w:tcPr>
    </w:tblStylePr>
  </w:style>
  <w:style w:type="table" w:customStyle="1" w:styleId="390">
    <w:name w:val="Grid Table 4 Accent 5"/>
    <w:basedOn w:val="88"/>
    <w:uiPriority w:val="49"/>
    <w:pPr>
      <w:spacing w:after="0" w:line="240" w:lineRule="auto"/>
    </w:pPr>
    <w:tblPr>
      <w:tblBorders>
        <w:top w:val="single" w:color="D9E8DF" w:themeColor="accent5" w:themeTint="99" w:sz="4" w:space="0"/>
        <w:left w:val="single" w:color="D9E8DF" w:themeColor="accent5" w:themeTint="99" w:sz="4" w:space="0"/>
        <w:bottom w:val="single" w:color="D9E8DF" w:themeColor="accent5" w:themeTint="99" w:sz="4" w:space="0"/>
        <w:right w:val="single" w:color="D9E8DF" w:themeColor="accent5" w:themeTint="99" w:sz="4" w:space="0"/>
        <w:insideH w:val="single" w:color="D9E8DF" w:themeColor="accent5" w:themeTint="99" w:sz="4" w:space="0"/>
        <w:insideV w:val="single" w:color="D9E8DF" w:themeColor="accent5" w:themeTint="99" w:sz="4" w:space="0"/>
      </w:tblBorders>
    </w:tblPr>
    <w:tblStylePr w:type="firstRow">
      <w:rPr>
        <w:b/>
        <w:bCs/>
        <w:color w:val="FFFFFF" w:themeColor="background1"/>
        <w14:textFill>
          <w14:solidFill>
            <w14:schemeClr w14:val="bg1"/>
          </w14:solidFill>
        </w14:textFill>
      </w:rPr>
      <w:tcPr>
        <w:tcBorders>
          <w:top w:val="single" w:color="C1D9CB" w:themeColor="accent5" w:sz="4" w:space="0"/>
          <w:left w:val="single" w:color="C1D9CB" w:themeColor="accent5" w:sz="4" w:space="0"/>
          <w:bottom w:val="single" w:color="C1D9CB" w:themeColor="accent5" w:sz="4" w:space="0"/>
          <w:right w:val="single" w:color="C1D9CB" w:themeColor="accent5" w:sz="4" w:space="0"/>
          <w:insideH w:val="nil"/>
          <w:insideV w:val="nil"/>
        </w:tcBorders>
        <w:shd w:val="clear" w:color="auto" w:fill="C1D9CB" w:themeFill="accent5"/>
      </w:tcPr>
    </w:tblStylePr>
    <w:tblStylePr w:type="lastRow">
      <w:rPr>
        <w:b/>
        <w:bCs/>
      </w:rPr>
      <w:tcPr>
        <w:tcBorders>
          <w:top w:val="double" w:color="C1D9CB" w:themeColor="accent5" w:sz="4" w:space="0"/>
        </w:tcBorders>
      </w:tcPr>
    </w:tblStylePr>
    <w:tblStylePr w:type="firstCol">
      <w:rPr>
        <w:b/>
        <w:bCs/>
      </w:rPr>
    </w:tblStylePr>
    <w:tblStylePr w:type="lastCol">
      <w:rPr>
        <w:b/>
        <w:bCs/>
      </w:rPr>
    </w:tblStylePr>
    <w:tblStylePr w:type="band1Vert">
      <w:tcPr>
        <w:shd w:val="clear" w:color="auto" w:fill="F2F7F4" w:themeFill="accent5" w:themeFillTint="33"/>
      </w:tcPr>
    </w:tblStylePr>
    <w:tblStylePr w:type="band1Horz">
      <w:tcPr>
        <w:shd w:val="clear" w:color="auto" w:fill="F2F7F4" w:themeFill="accent5" w:themeFillTint="33"/>
      </w:tcPr>
    </w:tblStylePr>
  </w:style>
  <w:style w:type="table" w:customStyle="1" w:styleId="391">
    <w:name w:val="Grid Table 4 Accent 6"/>
    <w:basedOn w:val="88"/>
    <w:uiPriority w:val="49"/>
    <w:pPr>
      <w:spacing w:after="0" w:line="240" w:lineRule="auto"/>
    </w:pPr>
    <w:tblPr>
      <w:tblBorders>
        <w:top w:val="single" w:color="7AD6CF" w:themeColor="accent6" w:themeTint="99" w:sz="4" w:space="0"/>
        <w:left w:val="single" w:color="7AD6CF" w:themeColor="accent6" w:themeTint="99" w:sz="4" w:space="0"/>
        <w:bottom w:val="single" w:color="7AD6CF" w:themeColor="accent6" w:themeTint="99" w:sz="4" w:space="0"/>
        <w:right w:val="single" w:color="7AD6CF" w:themeColor="accent6" w:themeTint="99" w:sz="4" w:space="0"/>
        <w:insideH w:val="single" w:color="7AD6CF" w:themeColor="accent6" w:themeTint="99" w:sz="4" w:space="0"/>
        <w:insideV w:val="single" w:color="7AD6CF" w:themeColor="accent6" w:themeTint="99" w:sz="4" w:space="0"/>
      </w:tblBorders>
    </w:tblPr>
    <w:tblStylePr w:type="firstRow">
      <w:rPr>
        <w:b/>
        <w:bCs/>
        <w:color w:val="FFFFFF" w:themeColor="background1"/>
        <w14:textFill>
          <w14:solidFill>
            <w14:schemeClr w14:val="bg1"/>
          </w14:solidFill>
        </w14:textFill>
      </w:rPr>
      <w:tcPr>
        <w:tcBorders>
          <w:top w:val="single" w:color="34ABA2" w:themeColor="accent6" w:sz="4" w:space="0"/>
          <w:left w:val="single" w:color="34ABA2" w:themeColor="accent6" w:sz="4" w:space="0"/>
          <w:bottom w:val="single" w:color="34ABA2" w:themeColor="accent6" w:sz="4" w:space="0"/>
          <w:right w:val="single" w:color="34ABA2" w:themeColor="accent6" w:sz="4" w:space="0"/>
          <w:insideH w:val="nil"/>
          <w:insideV w:val="nil"/>
        </w:tcBorders>
        <w:shd w:val="clear" w:color="auto" w:fill="34ABA2" w:themeFill="accent6"/>
      </w:tcPr>
    </w:tblStylePr>
    <w:tblStylePr w:type="lastRow">
      <w:rPr>
        <w:b/>
        <w:bCs/>
      </w:rPr>
      <w:tcPr>
        <w:tcBorders>
          <w:top w:val="double" w:color="34ABA2" w:themeColor="accent6" w:sz="4" w:space="0"/>
        </w:tcBorders>
      </w:tcPr>
    </w:tblStylePr>
    <w:tblStylePr w:type="firstCol">
      <w:rPr>
        <w:b/>
        <w:bCs/>
      </w:rPr>
    </w:tblStylePr>
    <w:tblStylePr w:type="lastCol">
      <w:rPr>
        <w:b/>
        <w:bCs/>
      </w:rPr>
    </w:tblStylePr>
    <w:tblStylePr w:type="band1Vert">
      <w:tcPr>
        <w:shd w:val="clear" w:color="auto" w:fill="D2F1EF" w:themeFill="accent6" w:themeFillTint="33"/>
      </w:tcPr>
    </w:tblStylePr>
    <w:tblStylePr w:type="band1Horz">
      <w:tcPr>
        <w:shd w:val="clear" w:color="auto" w:fill="D2F1EF" w:themeFill="accent6" w:themeFillTint="33"/>
      </w:tcPr>
    </w:tblStylePr>
  </w:style>
  <w:style w:type="table" w:customStyle="1" w:styleId="392">
    <w:name w:val="Grid Table 5 Dark"/>
    <w:basedOn w:val="88"/>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DB9E9"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F0D29"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F0D29"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F0D29"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F0D29" w:themeFill="text1"/>
      </w:tcPr>
    </w:tblStylePr>
    <w:tblStylePr w:type="band1Vert">
      <w:tcPr>
        <w:shd w:val="clear" w:color="auto" w:fill="7B74D3" w:themeFill="text1" w:themeFillTint="66"/>
      </w:tcPr>
    </w:tblStylePr>
    <w:tblStylePr w:type="band1Horz">
      <w:tcPr>
        <w:shd w:val="clear" w:color="auto" w:fill="7B74D3" w:themeFill="text1" w:themeFillTint="66"/>
      </w:tcPr>
    </w:tblStylePr>
  </w:style>
  <w:style w:type="table" w:customStyle="1" w:styleId="393">
    <w:name w:val="Grid Table 5 Dark Accent 1"/>
    <w:basedOn w:val="88"/>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2E4FD"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24F7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24F7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24F7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24F75" w:themeFill="accent1"/>
      </w:tcPr>
    </w:tblStylePr>
    <w:tblStylePr w:type="band1Vert">
      <w:tcPr>
        <w:shd w:val="clear" w:color="auto" w:fill="65CAFC" w:themeFill="accent1" w:themeFillTint="66"/>
      </w:tcPr>
    </w:tblStylePr>
    <w:tblStylePr w:type="band1Horz">
      <w:tcPr>
        <w:shd w:val="clear" w:color="auto" w:fill="65CAFC" w:themeFill="accent1" w:themeFillTint="66"/>
      </w:tcPr>
    </w:tblStylePr>
  </w:style>
  <w:style w:type="table" w:customStyle="1" w:styleId="394">
    <w:name w:val="Grid Table 5 Dark Accent 2"/>
    <w:basedOn w:val="88"/>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6E9F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592CF"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592CF"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3592CF"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592CF" w:themeFill="accent2"/>
      </w:tcPr>
    </w:tblStylePr>
    <w:tblStylePr w:type="band1Vert">
      <w:tcPr>
        <w:shd w:val="clear" w:color="auto" w:fill="AED3EB" w:themeFill="accent2" w:themeFillTint="66"/>
      </w:tcPr>
    </w:tblStylePr>
    <w:tblStylePr w:type="band1Horz">
      <w:tcPr>
        <w:shd w:val="clear" w:color="auto" w:fill="AED3EB" w:themeFill="accent2" w:themeFillTint="66"/>
      </w:tcPr>
    </w:tblStylePr>
  </w:style>
  <w:style w:type="table" w:customStyle="1" w:styleId="395">
    <w:name w:val="Grid Table 5 Dark Accent 3"/>
    <w:basedOn w:val="88"/>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2F1EF"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4ABA2"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4ABA2"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34ABA2"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4ABA2" w:themeFill="accent3"/>
      </w:tcPr>
    </w:tblStylePr>
    <w:tblStylePr w:type="band1Vert">
      <w:tcPr>
        <w:shd w:val="clear" w:color="auto" w:fill="A6E4DF" w:themeFill="accent3" w:themeFillTint="66"/>
      </w:tcPr>
    </w:tblStylePr>
    <w:tblStylePr w:type="band1Horz">
      <w:tcPr>
        <w:shd w:val="clear" w:color="auto" w:fill="A6E4DF" w:themeFill="accent3" w:themeFillTint="66"/>
      </w:tcPr>
    </w:tblStylePr>
  </w:style>
  <w:style w:type="table" w:customStyle="1" w:styleId="396">
    <w:name w:val="Grid Table 5 Dark Accent 4"/>
    <w:basedOn w:val="88"/>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0EFF4"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6B2CA"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6B2CA"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66B2CA"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6B2CA" w:themeFill="accent4"/>
      </w:tcPr>
    </w:tblStylePr>
    <w:tblStylePr w:type="band1Vert">
      <w:tcPr>
        <w:shd w:val="clear" w:color="auto" w:fill="C1E0E9" w:themeFill="accent4" w:themeFillTint="66"/>
      </w:tcPr>
    </w:tblStylePr>
    <w:tblStylePr w:type="band1Horz">
      <w:tcPr>
        <w:shd w:val="clear" w:color="auto" w:fill="C1E0E9" w:themeFill="accent4" w:themeFillTint="66"/>
      </w:tcPr>
    </w:tblStylePr>
  </w:style>
  <w:style w:type="table" w:customStyle="1" w:styleId="397">
    <w:name w:val="Grid Table 5 Dark Accent 5"/>
    <w:basedOn w:val="88"/>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F7F4"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1D9CB"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1D9CB"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C1D9CB"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1D9CB" w:themeFill="accent5"/>
      </w:tcPr>
    </w:tblStylePr>
    <w:tblStylePr w:type="band1Vert">
      <w:tcPr>
        <w:shd w:val="clear" w:color="auto" w:fill="E6EFEA" w:themeFill="accent5" w:themeFillTint="66"/>
      </w:tcPr>
    </w:tblStylePr>
    <w:tblStylePr w:type="band1Horz">
      <w:tcPr>
        <w:shd w:val="clear" w:color="auto" w:fill="E6EFEA" w:themeFill="accent5" w:themeFillTint="66"/>
      </w:tcPr>
    </w:tblStylePr>
  </w:style>
  <w:style w:type="table" w:customStyle="1" w:styleId="398">
    <w:name w:val="Grid Table 5 Dark Accent 6"/>
    <w:basedOn w:val="88"/>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2F1EF"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4ABA2"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4ABA2"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34ABA2"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4ABA2" w:themeFill="accent6"/>
      </w:tcPr>
    </w:tblStylePr>
    <w:tblStylePr w:type="band1Vert">
      <w:tcPr>
        <w:shd w:val="clear" w:color="auto" w:fill="A6E4DF" w:themeFill="accent6" w:themeFillTint="66"/>
      </w:tcPr>
    </w:tblStylePr>
    <w:tblStylePr w:type="band1Horz">
      <w:tcPr>
        <w:shd w:val="clear" w:color="auto" w:fill="A6E4DF" w:themeFill="accent6" w:themeFillTint="66"/>
      </w:tcPr>
    </w:tblStylePr>
  </w:style>
  <w:style w:type="table" w:customStyle="1" w:styleId="399">
    <w:name w:val="Grid Table 6 Colorful"/>
    <w:basedOn w:val="88"/>
    <w:uiPriority w:val="51"/>
    <w:pPr>
      <w:spacing w:after="0" w:line="240" w:lineRule="auto"/>
    </w:pPr>
    <w:rPr>
      <w:color w:val="0F0D29" w:themeColor="text1"/>
      <w14:textFill>
        <w14:solidFill>
          <w14:schemeClr w14:val="tx1"/>
        </w14:solidFill>
      </w14:textFill>
    </w:rPr>
    <w:tblPr>
      <w:tblBorders>
        <w:top w:val="single" w:color="4138B3" w:themeColor="text1" w:themeTint="99" w:sz="4" w:space="0"/>
        <w:left w:val="single" w:color="4138B3" w:themeColor="text1" w:themeTint="99" w:sz="4" w:space="0"/>
        <w:bottom w:val="single" w:color="4138B3" w:themeColor="text1" w:themeTint="99" w:sz="4" w:space="0"/>
        <w:right w:val="single" w:color="4138B3" w:themeColor="text1" w:themeTint="99" w:sz="4" w:space="0"/>
        <w:insideH w:val="single" w:color="4138B3" w:themeColor="text1" w:themeTint="99" w:sz="4" w:space="0"/>
        <w:insideV w:val="single" w:color="4138B3" w:themeColor="text1" w:themeTint="99" w:sz="4" w:space="0"/>
      </w:tblBorders>
    </w:tblPr>
    <w:tblStylePr w:type="firstRow">
      <w:rPr>
        <w:b/>
        <w:bCs/>
      </w:rPr>
      <w:tcPr>
        <w:tcBorders>
          <w:bottom w:val="single" w:color="4138B3" w:themeColor="text1" w:themeTint="99" w:sz="12" w:space="0"/>
        </w:tcBorders>
      </w:tcPr>
    </w:tblStylePr>
    <w:tblStylePr w:type="lastRow">
      <w:rPr>
        <w:b/>
        <w:bCs/>
      </w:rPr>
      <w:tcPr>
        <w:tcBorders>
          <w:top w:val="double" w:color="4138B3" w:themeColor="text1" w:themeTint="99" w:sz="4" w:space="0"/>
        </w:tcBorders>
      </w:tcPr>
    </w:tblStylePr>
    <w:tblStylePr w:type="firstCol">
      <w:rPr>
        <w:b/>
        <w:bCs/>
      </w:rPr>
    </w:tblStylePr>
    <w:tblStylePr w:type="lastCol">
      <w:rPr>
        <w:b/>
        <w:bCs/>
      </w:rPr>
    </w:tblStylePr>
    <w:tblStylePr w:type="band1Vert">
      <w:tcPr>
        <w:shd w:val="clear" w:color="auto" w:fill="BDB9E9" w:themeFill="text1" w:themeFillTint="33"/>
      </w:tcPr>
    </w:tblStylePr>
    <w:tblStylePr w:type="band1Horz">
      <w:tcPr>
        <w:shd w:val="clear" w:color="auto" w:fill="BDB9E9" w:themeFill="text1" w:themeFillTint="33"/>
      </w:tcPr>
    </w:tblStylePr>
  </w:style>
  <w:style w:type="table" w:customStyle="1" w:styleId="400">
    <w:name w:val="Grid Table 6 Colorful Accent 1"/>
    <w:basedOn w:val="88"/>
    <w:uiPriority w:val="51"/>
    <w:pPr>
      <w:spacing w:after="0" w:line="240" w:lineRule="auto"/>
    </w:pPr>
    <w:rPr>
      <w:color w:val="023B58" w:themeColor="accent1" w:themeShade="BF"/>
    </w:rPr>
    <w:tblPr>
      <w:tblBorders>
        <w:top w:val="single" w:color="18B0FB" w:themeColor="accent1" w:themeTint="99" w:sz="4" w:space="0"/>
        <w:left w:val="single" w:color="18B0FB" w:themeColor="accent1" w:themeTint="99" w:sz="4" w:space="0"/>
        <w:bottom w:val="single" w:color="18B0FB" w:themeColor="accent1" w:themeTint="99" w:sz="4" w:space="0"/>
        <w:right w:val="single" w:color="18B0FB" w:themeColor="accent1" w:themeTint="99" w:sz="4" w:space="0"/>
        <w:insideH w:val="single" w:color="18B0FB" w:themeColor="accent1" w:themeTint="99" w:sz="4" w:space="0"/>
        <w:insideV w:val="single" w:color="18B0FB" w:themeColor="accent1" w:themeTint="99" w:sz="4" w:space="0"/>
      </w:tblBorders>
    </w:tblPr>
    <w:tblStylePr w:type="firstRow">
      <w:rPr>
        <w:b/>
        <w:bCs/>
      </w:rPr>
      <w:tcPr>
        <w:tcBorders>
          <w:bottom w:val="single" w:color="18B0FB" w:themeColor="accent1" w:themeTint="99" w:sz="12" w:space="0"/>
        </w:tcBorders>
      </w:tcPr>
    </w:tblStylePr>
    <w:tblStylePr w:type="lastRow">
      <w:rPr>
        <w:b/>
        <w:bCs/>
      </w:rPr>
      <w:tcPr>
        <w:tcBorders>
          <w:top w:val="double" w:color="18B0FB" w:themeColor="accent1" w:themeTint="99" w:sz="4" w:space="0"/>
        </w:tcBorders>
      </w:tcPr>
    </w:tblStylePr>
    <w:tblStylePr w:type="firstCol">
      <w:rPr>
        <w:b/>
        <w:bCs/>
      </w:rPr>
    </w:tblStylePr>
    <w:tblStylePr w:type="lastCol">
      <w:rPr>
        <w:b/>
        <w:bCs/>
      </w:rPr>
    </w:tblStylePr>
    <w:tblStylePr w:type="band1Vert">
      <w:tcPr>
        <w:shd w:val="clear" w:color="auto" w:fill="B2E4FD" w:themeFill="accent1" w:themeFillTint="33"/>
      </w:tcPr>
    </w:tblStylePr>
    <w:tblStylePr w:type="band1Horz">
      <w:tcPr>
        <w:shd w:val="clear" w:color="auto" w:fill="B2E4FD" w:themeFill="accent1" w:themeFillTint="33"/>
      </w:tcPr>
    </w:tblStylePr>
  </w:style>
  <w:style w:type="table" w:customStyle="1" w:styleId="401">
    <w:name w:val="Grid Table 6 Colorful Accent 2"/>
    <w:basedOn w:val="88"/>
    <w:uiPriority w:val="51"/>
    <w:pPr>
      <w:spacing w:after="0" w:line="240" w:lineRule="auto"/>
    </w:pPr>
    <w:rPr>
      <w:color w:val="256E9E" w:themeColor="accent2" w:themeShade="BF"/>
    </w:rPr>
    <w:tblPr>
      <w:tblBorders>
        <w:top w:val="single" w:color="85BDE2" w:themeColor="accent2" w:themeTint="99" w:sz="4" w:space="0"/>
        <w:left w:val="single" w:color="85BDE2" w:themeColor="accent2" w:themeTint="99" w:sz="4" w:space="0"/>
        <w:bottom w:val="single" w:color="85BDE2" w:themeColor="accent2" w:themeTint="99" w:sz="4" w:space="0"/>
        <w:right w:val="single" w:color="85BDE2" w:themeColor="accent2" w:themeTint="99" w:sz="4" w:space="0"/>
        <w:insideH w:val="single" w:color="85BDE2" w:themeColor="accent2" w:themeTint="99" w:sz="4" w:space="0"/>
        <w:insideV w:val="single" w:color="85BDE2" w:themeColor="accent2" w:themeTint="99" w:sz="4" w:space="0"/>
      </w:tblBorders>
    </w:tblPr>
    <w:tblStylePr w:type="firstRow">
      <w:rPr>
        <w:b/>
        <w:bCs/>
      </w:rPr>
      <w:tcPr>
        <w:tcBorders>
          <w:bottom w:val="single" w:color="85BDE2" w:themeColor="accent2" w:themeTint="99" w:sz="12" w:space="0"/>
        </w:tcBorders>
      </w:tcPr>
    </w:tblStylePr>
    <w:tblStylePr w:type="lastRow">
      <w:rPr>
        <w:b/>
        <w:bCs/>
      </w:rPr>
      <w:tcPr>
        <w:tcBorders>
          <w:top w:val="double" w:color="85BDE2" w:themeColor="accent2" w:themeTint="99" w:sz="4" w:space="0"/>
        </w:tcBorders>
      </w:tcPr>
    </w:tblStylePr>
    <w:tblStylePr w:type="firstCol">
      <w:rPr>
        <w:b/>
        <w:bCs/>
      </w:rPr>
    </w:tblStylePr>
    <w:tblStylePr w:type="lastCol">
      <w:rPr>
        <w:b/>
        <w:bCs/>
      </w:rPr>
    </w:tblStylePr>
    <w:tblStylePr w:type="band1Vert">
      <w:tcPr>
        <w:shd w:val="clear" w:color="auto" w:fill="D6E9F5" w:themeFill="accent2" w:themeFillTint="33"/>
      </w:tcPr>
    </w:tblStylePr>
    <w:tblStylePr w:type="band1Horz">
      <w:tcPr>
        <w:shd w:val="clear" w:color="auto" w:fill="D6E9F5" w:themeFill="accent2" w:themeFillTint="33"/>
      </w:tcPr>
    </w:tblStylePr>
  </w:style>
  <w:style w:type="table" w:customStyle="1" w:styleId="402">
    <w:name w:val="Grid Table 6 Colorful Accent 3"/>
    <w:basedOn w:val="88"/>
    <w:uiPriority w:val="51"/>
    <w:pPr>
      <w:spacing w:after="0" w:line="240" w:lineRule="auto"/>
    </w:pPr>
    <w:rPr>
      <w:color w:val="27807A" w:themeColor="accent3" w:themeShade="BF"/>
    </w:rPr>
    <w:tblPr>
      <w:tblBorders>
        <w:top w:val="single" w:color="7AD6CF" w:themeColor="accent3" w:themeTint="99" w:sz="4" w:space="0"/>
        <w:left w:val="single" w:color="7AD6CF" w:themeColor="accent3" w:themeTint="99" w:sz="4" w:space="0"/>
        <w:bottom w:val="single" w:color="7AD6CF" w:themeColor="accent3" w:themeTint="99" w:sz="4" w:space="0"/>
        <w:right w:val="single" w:color="7AD6CF" w:themeColor="accent3" w:themeTint="99" w:sz="4" w:space="0"/>
        <w:insideH w:val="single" w:color="7AD6CF" w:themeColor="accent3" w:themeTint="99" w:sz="4" w:space="0"/>
        <w:insideV w:val="single" w:color="7AD6CF" w:themeColor="accent3" w:themeTint="99" w:sz="4" w:space="0"/>
      </w:tblBorders>
    </w:tblPr>
    <w:tblStylePr w:type="firstRow">
      <w:rPr>
        <w:b/>
        <w:bCs/>
      </w:rPr>
      <w:tcPr>
        <w:tcBorders>
          <w:bottom w:val="single" w:color="7AD6CF" w:themeColor="accent3" w:themeTint="99" w:sz="12" w:space="0"/>
        </w:tcBorders>
      </w:tcPr>
    </w:tblStylePr>
    <w:tblStylePr w:type="lastRow">
      <w:rPr>
        <w:b/>
        <w:bCs/>
      </w:rPr>
      <w:tcPr>
        <w:tcBorders>
          <w:top w:val="double" w:color="7AD6CF" w:themeColor="accent3" w:themeTint="99" w:sz="4" w:space="0"/>
        </w:tcBorders>
      </w:tcPr>
    </w:tblStylePr>
    <w:tblStylePr w:type="firstCol">
      <w:rPr>
        <w:b/>
        <w:bCs/>
      </w:rPr>
    </w:tblStylePr>
    <w:tblStylePr w:type="lastCol">
      <w:rPr>
        <w:b/>
        <w:bCs/>
      </w:rPr>
    </w:tblStylePr>
    <w:tblStylePr w:type="band1Vert">
      <w:tcPr>
        <w:shd w:val="clear" w:color="auto" w:fill="D2F1EF" w:themeFill="accent3" w:themeFillTint="33"/>
      </w:tcPr>
    </w:tblStylePr>
    <w:tblStylePr w:type="band1Horz">
      <w:tcPr>
        <w:shd w:val="clear" w:color="auto" w:fill="D2F1EF" w:themeFill="accent3" w:themeFillTint="33"/>
      </w:tcPr>
    </w:tblStylePr>
  </w:style>
  <w:style w:type="table" w:customStyle="1" w:styleId="403">
    <w:name w:val="Grid Table 6 Colorful Accent 4"/>
    <w:basedOn w:val="88"/>
    <w:uiPriority w:val="51"/>
    <w:pPr>
      <w:spacing w:after="0" w:line="240" w:lineRule="auto"/>
    </w:pPr>
    <w:rPr>
      <w:color w:val="3B8FA9" w:themeColor="accent4" w:themeShade="BF"/>
    </w:rPr>
    <w:tblPr>
      <w:tblBorders>
        <w:top w:val="single" w:color="A3D0DF" w:themeColor="accent4" w:themeTint="99" w:sz="4" w:space="0"/>
        <w:left w:val="single" w:color="A3D0DF" w:themeColor="accent4" w:themeTint="99" w:sz="4" w:space="0"/>
        <w:bottom w:val="single" w:color="A3D0DF" w:themeColor="accent4" w:themeTint="99" w:sz="4" w:space="0"/>
        <w:right w:val="single" w:color="A3D0DF" w:themeColor="accent4" w:themeTint="99" w:sz="4" w:space="0"/>
        <w:insideH w:val="single" w:color="A3D0DF" w:themeColor="accent4" w:themeTint="99" w:sz="4" w:space="0"/>
        <w:insideV w:val="single" w:color="A3D0DF" w:themeColor="accent4" w:themeTint="99" w:sz="4" w:space="0"/>
      </w:tblBorders>
    </w:tblPr>
    <w:tblStylePr w:type="firstRow">
      <w:rPr>
        <w:b/>
        <w:bCs/>
      </w:rPr>
      <w:tcPr>
        <w:tcBorders>
          <w:bottom w:val="single" w:color="A3D0DF" w:themeColor="accent4" w:themeTint="99" w:sz="12" w:space="0"/>
        </w:tcBorders>
      </w:tcPr>
    </w:tblStylePr>
    <w:tblStylePr w:type="lastRow">
      <w:rPr>
        <w:b/>
        <w:bCs/>
      </w:rPr>
      <w:tcPr>
        <w:tcBorders>
          <w:top w:val="double" w:color="A3D0DF" w:themeColor="accent4" w:themeTint="99" w:sz="4" w:space="0"/>
        </w:tcBorders>
      </w:tcPr>
    </w:tblStylePr>
    <w:tblStylePr w:type="firstCol">
      <w:rPr>
        <w:b/>
        <w:bCs/>
      </w:rPr>
    </w:tblStylePr>
    <w:tblStylePr w:type="lastCol">
      <w:rPr>
        <w:b/>
        <w:bCs/>
      </w:rPr>
    </w:tblStylePr>
    <w:tblStylePr w:type="band1Vert">
      <w:tcPr>
        <w:shd w:val="clear" w:color="auto" w:fill="E0EFF4" w:themeFill="accent4" w:themeFillTint="33"/>
      </w:tcPr>
    </w:tblStylePr>
    <w:tblStylePr w:type="band1Horz">
      <w:tcPr>
        <w:shd w:val="clear" w:color="auto" w:fill="E0EFF4" w:themeFill="accent4" w:themeFillTint="33"/>
      </w:tcPr>
    </w:tblStylePr>
  </w:style>
  <w:style w:type="table" w:customStyle="1" w:styleId="404">
    <w:name w:val="Grid Table 6 Colorful Accent 5"/>
    <w:basedOn w:val="88"/>
    <w:uiPriority w:val="51"/>
    <w:pPr>
      <w:spacing w:after="0" w:line="240" w:lineRule="auto"/>
    </w:pPr>
    <w:rPr>
      <w:color w:val="81B296" w:themeColor="accent5" w:themeShade="BF"/>
    </w:rPr>
    <w:tblPr>
      <w:tblBorders>
        <w:top w:val="single" w:color="D9E8DF" w:themeColor="accent5" w:themeTint="99" w:sz="4" w:space="0"/>
        <w:left w:val="single" w:color="D9E8DF" w:themeColor="accent5" w:themeTint="99" w:sz="4" w:space="0"/>
        <w:bottom w:val="single" w:color="D9E8DF" w:themeColor="accent5" w:themeTint="99" w:sz="4" w:space="0"/>
        <w:right w:val="single" w:color="D9E8DF" w:themeColor="accent5" w:themeTint="99" w:sz="4" w:space="0"/>
        <w:insideH w:val="single" w:color="D9E8DF" w:themeColor="accent5" w:themeTint="99" w:sz="4" w:space="0"/>
        <w:insideV w:val="single" w:color="D9E8DF" w:themeColor="accent5" w:themeTint="99" w:sz="4" w:space="0"/>
      </w:tblBorders>
    </w:tblPr>
    <w:tblStylePr w:type="firstRow">
      <w:rPr>
        <w:b/>
        <w:bCs/>
      </w:rPr>
      <w:tcPr>
        <w:tcBorders>
          <w:bottom w:val="single" w:color="D9E8DF" w:themeColor="accent5" w:themeTint="99" w:sz="12" w:space="0"/>
        </w:tcBorders>
      </w:tcPr>
    </w:tblStylePr>
    <w:tblStylePr w:type="lastRow">
      <w:rPr>
        <w:b/>
        <w:bCs/>
      </w:rPr>
      <w:tcPr>
        <w:tcBorders>
          <w:top w:val="double" w:color="D9E8DF" w:themeColor="accent5" w:themeTint="99" w:sz="4" w:space="0"/>
        </w:tcBorders>
      </w:tcPr>
    </w:tblStylePr>
    <w:tblStylePr w:type="firstCol">
      <w:rPr>
        <w:b/>
        <w:bCs/>
      </w:rPr>
    </w:tblStylePr>
    <w:tblStylePr w:type="lastCol">
      <w:rPr>
        <w:b/>
        <w:bCs/>
      </w:rPr>
    </w:tblStylePr>
    <w:tblStylePr w:type="band1Vert">
      <w:tcPr>
        <w:shd w:val="clear" w:color="auto" w:fill="F2F7F4" w:themeFill="accent5" w:themeFillTint="33"/>
      </w:tcPr>
    </w:tblStylePr>
    <w:tblStylePr w:type="band1Horz">
      <w:tcPr>
        <w:shd w:val="clear" w:color="auto" w:fill="F2F7F4" w:themeFill="accent5" w:themeFillTint="33"/>
      </w:tcPr>
    </w:tblStylePr>
  </w:style>
  <w:style w:type="table" w:customStyle="1" w:styleId="405">
    <w:name w:val="Grid Table 6 Colorful Accent 6"/>
    <w:basedOn w:val="88"/>
    <w:uiPriority w:val="51"/>
    <w:pPr>
      <w:spacing w:after="0" w:line="240" w:lineRule="auto"/>
    </w:pPr>
    <w:rPr>
      <w:color w:val="27807A" w:themeColor="accent6" w:themeShade="BF"/>
    </w:rPr>
    <w:tblPr>
      <w:tblBorders>
        <w:top w:val="single" w:color="7AD6CF" w:themeColor="accent6" w:themeTint="99" w:sz="4" w:space="0"/>
        <w:left w:val="single" w:color="7AD6CF" w:themeColor="accent6" w:themeTint="99" w:sz="4" w:space="0"/>
        <w:bottom w:val="single" w:color="7AD6CF" w:themeColor="accent6" w:themeTint="99" w:sz="4" w:space="0"/>
        <w:right w:val="single" w:color="7AD6CF" w:themeColor="accent6" w:themeTint="99" w:sz="4" w:space="0"/>
        <w:insideH w:val="single" w:color="7AD6CF" w:themeColor="accent6" w:themeTint="99" w:sz="4" w:space="0"/>
        <w:insideV w:val="single" w:color="7AD6CF" w:themeColor="accent6" w:themeTint="99" w:sz="4" w:space="0"/>
      </w:tblBorders>
    </w:tblPr>
    <w:tblStylePr w:type="firstRow">
      <w:rPr>
        <w:b/>
        <w:bCs/>
      </w:rPr>
      <w:tcPr>
        <w:tcBorders>
          <w:bottom w:val="single" w:color="7AD6CF" w:themeColor="accent6" w:themeTint="99" w:sz="12" w:space="0"/>
        </w:tcBorders>
      </w:tcPr>
    </w:tblStylePr>
    <w:tblStylePr w:type="lastRow">
      <w:rPr>
        <w:b/>
        <w:bCs/>
      </w:rPr>
      <w:tcPr>
        <w:tcBorders>
          <w:top w:val="double" w:color="7AD6CF" w:themeColor="accent6" w:themeTint="99" w:sz="4" w:space="0"/>
        </w:tcBorders>
      </w:tcPr>
    </w:tblStylePr>
    <w:tblStylePr w:type="firstCol">
      <w:rPr>
        <w:b/>
        <w:bCs/>
      </w:rPr>
    </w:tblStylePr>
    <w:tblStylePr w:type="lastCol">
      <w:rPr>
        <w:b/>
        <w:bCs/>
      </w:rPr>
    </w:tblStylePr>
    <w:tblStylePr w:type="band1Vert">
      <w:tcPr>
        <w:shd w:val="clear" w:color="auto" w:fill="D2F1EF" w:themeFill="accent6" w:themeFillTint="33"/>
      </w:tcPr>
    </w:tblStylePr>
    <w:tblStylePr w:type="band1Horz">
      <w:tcPr>
        <w:shd w:val="clear" w:color="auto" w:fill="D2F1EF" w:themeFill="accent6" w:themeFillTint="33"/>
      </w:tcPr>
    </w:tblStylePr>
  </w:style>
  <w:style w:type="table" w:customStyle="1" w:styleId="406">
    <w:name w:val="Grid Table 7 Colorful"/>
    <w:basedOn w:val="88"/>
    <w:uiPriority w:val="52"/>
    <w:pPr>
      <w:spacing w:after="0" w:line="240" w:lineRule="auto"/>
    </w:pPr>
    <w:rPr>
      <w:color w:val="0F0D29" w:themeColor="text1"/>
      <w14:textFill>
        <w14:solidFill>
          <w14:schemeClr w14:val="tx1"/>
        </w14:solidFill>
      </w14:textFill>
    </w:rPr>
    <w:tblPr>
      <w:tblBorders>
        <w:top w:val="single" w:color="4138B3" w:themeColor="text1" w:themeTint="99" w:sz="4" w:space="0"/>
        <w:left w:val="single" w:color="4138B3" w:themeColor="text1" w:themeTint="99" w:sz="4" w:space="0"/>
        <w:bottom w:val="single" w:color="4138B3" w:themeColor="text1" w:themeTint="99" w:sz="4" w:space="0"/>
        <w:right w:val="single" w:color="4138B3" w:themeColor="text1" w:themeTint="99" w:sz="4" w:space="0"/>
        <w:insideH w:val="single" w:color="4138B3" w:themeColor="text1" w:themeTint="99" w:sz="4" w:space="0"/>
        <w:insideV w:val="single" w:color="4138B3" w:themeColor="tex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BDB9E9" w:themeFill="text1" w:themeFillTint="33"/>
      </w:tcPr>
    </w:tblStylePr>
    <w:tblStylePr w:type="band1Horz">
      <w:tcPr>
        <w:shd w:val="clear" w:color="auto" w:fill="BDB9E9" w:themeFill="text1" w:themeFillTint="33"/>
      </w:tcPr>
    </w:tblStylePr>
    <w:tblStylePr w:type="neCell">
      <w:tcPr>
        <w:tcBorders>
          <w:bottom w:val="single" w:color="4138B3" w:themeColor="text1" w:themeTint="99" w:sz="4" w:space="0"/>
        </w:tcBorders>
      </w:tcPr>
    </w:tblStylePr>
    <w:tblStylePr w:type="nwCell">
      <w:tcPr>
        <w:tcBorders>
          <w:bottom w:val="single" w:color="4138B3" w:themeColor="text1" w:themeTint="99" w:sz="4" w:space="0"/>
        </w:tcBorders>
      </w:tcPr>
    </w:tblStylePr>
    <w:tblStylePr w:type="seCell">
      <w:tcPr>
        <w:tcBorders>
          <w:top w:val="single" w:color="4138B3" w:themeColor="text1" w:themeTint="99" w:sz="4" w:space="0"/>
        </w:tcBorders>
      </w:tcPr>
    </w:tblStylePr>
    <w:tblStylePr w:type="swCell">
      <w:tcPr>
        <w:tcBorders>
          <w:top w:val="single" w:color="4138B3" w:themeColor="text1" w:themeTint="99" w:sz="4" w:space="0"/>
        </w:tcBorders>
      </w:tcPr>
    </w:tblStylePr>
  </w:style>
  <w:style w:type="table" w:customStyle="1" w:styleId="407">
    <w:name w:val="Grid Table 7 Colorful Accent 1"/>
    <w:basedOn w:val="88"/>
    <w:uiPriority w:val="52"/>
    <w:pPr>
      <w:spacing w:after="0" w:line="240" w:lineRule="auto"/>
    </w:pPr>
    <w:rPr>
      <w:color w:val="023B58" w:themeColor="accent1" w:themeShade="BF"/>
    </w:rPr>
    <w:tblPr>
      <w:tblBorders>
        <w:top w:val="single" w:color="18B0FB" w:themeColor="accent1" w:themeTint="99" w:sz="4" w:space="0"/>
        <w:left w:val="single" w:color="18B0FB" w:themeColor="accent1" w:themeTint="99" w:sz="4" w:space="0"/>
        <w:bottom w:val="single" w:color="18B0FB" w:themeColor="accent1" w:themeTint="99" w:sz="4" w:space="0"/>
        <w:right w:val="single" w:color="18B0FB" w:themeColor="accent1" w:themeTint="99" w:sz="4" w:space="0"/>
        <w:insideH w:val="single" w:color="18B0FB" w:themeColor="accent1" w:themeTint="99" w:sz="4" w:space="0"/>
        <w:insideV w:val="single" w:color="18B0FB"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B2E4FD" w:themeFill="accent1" w:themeFillTint="33"/>
      </w:tcPr>
    </w:tblStylePr>
    <w:tblStylePr w:type="band1Horz">
      <w:tcPr>
        <w:shd w:val="clear" w:color="auto" w:fill="B2E4FD" w:themeFill="accent1" w:themeFillTint="33"/>
      </w:tcPr>
    </w:tblStylePr>
    <w:tblStylePr w:type="neCell">
      <w:tcPr>
        <w:tcBorders>
          <w:bottom w:val="single" w:color="18B0FB" w:themeColor="accent1" w:themeTint="99" w:sz="4" w:space="0"/>
        </w:tcBorders>
      </w:tcPr>
    </w:tblStylePr>
    <w:tblStylePr w:type="nwCell">
      <w:tcPr>
        <w:tcBorders>
          <w:bottom w:val="single" w:color="18B0FB" w:themeColor="accent1" w:themeTint="99" w:sz="4" w:space="0"/>
        </w:tcBorders>
      </w:tcPr>
    </w:tblStylePr>
    <w:tblStylePr w:type="seCell">
      <w:tcPr>
        <w:tcBorders>
          <w:top w:val="single" w:color="18B0FB" w:themeColor="accent1" w:themeTint="99" w:sz="4" w:space="0"/>
        </w:tcBorders>
      </w:tcPr>
    </w:tblStylePr>
    <w:tblStylePr w:type="swCell">
      <w:tcPr>
        <w:tcBorders>
          <w:top w:val="single" w:color="18B0FB" w:themeColor="accent1" w:themeTint="99" w:sz="4" w:space="0"/>
        </w:tcBorders>
      </w:tcPr>
    </w:tblStylePr>
  </w:style>
  <w:style w:type="table" w:customStyle="1" w:styleId="408">
    <w:name w:val="Grid Table 7 Colorful Accent 2"/>
    <w:basedOn w:val="88"/>
    <w:uiPriority w:val="52"/>
    <w:pPr>
      <w:spacing w:after="0" w:line="240" w:lineRule="auto"/>
    </w:pPr>
    <w:rPr>
      <w:color w:val="256E9E" w:themeColor="accent2" w:themeShade="BF"/>
    </w:rPr>
    <w:tblPr>
      <w:tblBorders>
        <w:top w:val="single" w:color="85BDE2" w:themeColor="accent2" w:themeTint="99" w:sz="4" w:space="0"/>
        <w:left w:val="single" w:color="85BDE2" w:themeColor="accent2" w:themeTint="99" w:sz="4" w:space="0"/>
        <w:bottom w:val="single" w:color="85BDE2" w:themeColor="accent2" w:themeTint="99" w:sz="4" w:space="0"/>
        <w:right w:val="single" w:color="85BDE2" w:themeColor="accent2" w:themeTint="99" w:sz="4" w:space="0"/>
        <w:insideH w:val="single" w:color="85BDE2" w:themeColor="accent2" w:themeTint="99" w:sz="4" w:space="0"/>
        <w:insideV w:val="single" w:color="85BDE2"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6E9F5" w:themeFill="accent2" w:themeFillTint="33"/>
      </w:tcPr>
    </w:tblStylePr>
    <w:tblStylePr w:type="band1Horz">
      <w:tcPr>
        <w:shd w:val="clear" w:color="auto" w:fill="D6E9F5" w:themeFill="accent2" w:themeFillTint="33"/>
      </w:tcPr>
    </w:tblStylePr>
    <w:tblStylePr w:type="neCell">
      <w:tcPr>
        <w:tcBorders>
          <w:bottom w:val="single" w:color="85BDE2" w:themeColor="accent2" w:themeTint="99" w:sz="4" w:space="0"/>
        </w:tcBorders>
      </w:tcPr>
    </w:tblStylePr>
    <w:tblStylePr w:type="nwCell">
      <w:tcPr>
        <w:tcBorders>
          <w:bottom w:val="single" w:color="85BDE2" w:themeColor="accent2" w:themeTint="99" w:sz="4" w:space="0"/>
        </w:tcBorders>
      </w:tcPr>
    </w:tblStylePr>
    <w:tblStylePr w:type="seCell">
      <w:tcPr>
        <w:tcBorders>
          <w:top w:val="single" w:color="85BDE2" w:themeColor="accent2" w:themeTint="99" w:sz="4" w:space="0"/>
        </w:tcBorders>
      </w:tcPr>
    </w:tblStylePr>
    <w:tblStylePr w:type="swCell">
      <w:tcPr>
        <w:tcBorders>
          <w:top w:val="single" w:color="85BDE2" w:themeColor="accent2" w:themeTint="99" w:sz="4" w:space="0"/>
        </w:tcBorders>
      </w:tcPr>
    </w:tblStylePr>
  </w:style>
  <w:style w:type="table" w:customStyle="1" w:styleId="409">
    <w:name w:val="Grid Table 7 Colorful Accent 3"/>
    <w:basedOn w:val="88"/>
    <w:uiPriority w:val="52"/>
    <w:pPr>
      <w:spacing w:after="0" w:line="240" w:lineRule="auto"/>
    </w:pPr>
    <w:rPr>
      <w:color w:val="27807A" w:themeColor="accent3" w:themeShade="BF"/>
    </w:rPr>
    <w:tblPr>
      <w:tblBorders>
        <w:top w:val="single" w:color="7AD6CF" w:themeColor="accent3" w:themeTint="99" w:sz="4" w:space="0"/>
        <w:left w:val="single" w:color="7AD6CF" w:themeColor="accent3" w:themeTint="99" w:sz="4" w:space="0"/>
        <w:bottom w:val="single" w:color="7AD6CF" w:themeColor="accent3" w:themeTint="99" w:sz="4" w:space="0"/>
        <w:right w:val="single" w:color="7AD6CF" w:themeColor="accent3" w:themeTint="99" w:sz="4" w:space="0"/>
        <w:insideH w:val="single" w:color="7AD6CF" w:themeColor="accent3" w:themeTint="99" w:sz="4" w:space="0"/>
        <w:insideV w:val="single" w:color="7AD6CF"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2F1EF" w:themeFill="accent3" w:themeFillTint="33"/>
      </w:tcPr>
    </w:tblStylePr>
    <w:tblStylePr w:type="band1Horz">
      <w:tcPr>
        <w:shd w:val="clear" w:color="auto" w:fill="D2F1EF" w:themeFill="accent3" w:themeFillTint="33"/>
      </w:tcPr>
    </w:tblStylePr>
    <w:tblStylePr w:type="neCell">
      <w:tcPr>
        <w:tcBorders>
          <w:bottom w:val="single" w:color="7AD6CF" w:themeColor="accent3" w:themeTint="99" w:sz="4" w:space="0"/>
        </w:tcBorders>
      </w:tcPr>
    </w:tblStylePr>
    <w:tblStylePr w:type="nwCell">
      <w:tcPr>
        <w:tcBorders>
          <w:bottom w:val="single" w:color="7AD6CF" w:themeColor="accent3" w:themeTint="99" w:sz="4" w:space="0"/>
        </w:tcBorders>
      </w:tcPr>
    </w:tblStylePr>
    <w:tblStylePr w:type="seCell">
      <w:tcPr>
        <w:tcBorders>
          <w:top w:val="single" w:color="7AD6CF" w:themeColor="accent3" w:themeTint="99" w:sz="4" w:space="0"/>
        </w:tcBorders>
      </w:tcPr>
    </w:tblStylePr>
    <w:tblStylePr w:type="swCell">
      <w:tcPr>
        <w:tcBorders>
          <w:top w:val="single" w:color="7AD6CF" w:themeColor="accent3" w:themeTint="99" w:sz="4" w:space="0"/>
        </w:tcBorders>
      </w:tcPr>
    </w:tblStylePr>
  </w:style>
  <w:style w:type="table" w:customStyle="1" w:styleId="410">
    <w:name w:val="Grid Table 7 Colorful Accent 4"/>
    <w:basedOn w:val="88"/>
    <w:uiPriority w:val="52"/>
    <w:pPr>
      <w:spacing w:after="0" w:line="240" w:lineRule="auto"/>
    </w:pPr>
    <w:rPr>
      <w:color w:val="3B8FA9" w:themeColor="accent4" w:themeShade="BF"/>
    </w:rPr>
    <w:tblPr>
      <w:tblBorders>
        <w:top w:val="single" w:color="A3D0DF" w:themeColor="accent4" w:themeTint="99" w:sz="4" w:space="0"/>
        <w:left w:val="single" w:color="A3D0DF" w:themeColor="accent4" w:themeTint="99" w:sz="4" w:space="0"/>
        <w:bottom w:val="single" w:color="A3D0DF" w:themeColor="accent4" w:themeTint="99" w:sz="4" w:space="0"/>
        <w:right w:val="single" w:color="A3D0DF" w:themeColor="accent4" w:themeTint="99" w:sz="4" w:space="0"/>
        <w:insideH w:val="single" w:color="A3D0DF" w:themeColor="accent4" w:themeTint="99" w:sz="4" w:space="0"/>
        <w:insideV w:val="single" w:color="A3D0DF" w:themeColor="accent4"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0EFF4" w:themeFill="accent4" w:themeFillTint="33"/>
      </w:tcPr>
    </w:tblStylePr>
    <w:tblStylePr w:type="band1Horz">
      <w:tcPr>
        <w:shd w:val="clear" w:color="auto" w:fill="E0EFF4" w:themeFill="accent4" w:themeFillTint="33"/>
      </w:tcPr>
    </w:tblStylePr>
    <w:tblStylePr w:type="neCell">
      <w:tcPr>
        <w:tcBorders>
          <w:bottom w:val="single" w:color="A3D0DF" w:themeColor="accent4" w:themeTint="99" w:sz="4" w:space="0"/>
        </w:tcBorders>
      </w:tcPr>
    </w:tblStylePr>
    <w:tblStylePr w:type="nwCell">
      <w:tcPr>
        <w:tcBorders>
          <w:bottom w:val="single" w:color="A3D0DF" w:themeColor="accent4" w:themeTint="99" w:sz="4" w:space="0"/>
        </w:tcBorders>
      </w:tcPr>
    </w:tblStylePr>
    <w:tblStylePr w:type="seCell">
      <w:tcPr>
        <w:tcBorders>
          <w:top w:val="single" w:color="A3D0DF" w:themeColor="accent4" w:themeTint="99" w:sz="4" w:space="0"/>
        </w:tcBorders>
      </w:tcPr>
    </w:tblStylePr>
    <w:tblStylePr w:type="swCell">
      <w:tcPr>
        <w:tcBorders>
          <w:top w:val="single" w:color="A3D0DF" w:themeColor="accent4" w:themeTint="99" w:sz="4" w:space="0"/>
        </w:tcBorders>
      </w:tcPr>
    </w:tblStylePr>
  </w:style>
  <w:style w:type="table" w:customStyle="1" w:styleId="411">
    <w:name w:val="Grid Table 7 Colorful Accent 5"/>
    <w:basedOn w:val="88"/>
    <w:uiPriority w:val="52"/>
    <w:pPr>
      <w:spacing w:after="0" w:line="240" w:lineRule="auto"/>
    </w:pPr>
    <w:rPr>
      <w:color w:val="81B296" w:themeColor="accent5" w:themeShade="BF"/>
    </w:rPr>
    <w:tblPr>
      <w:tblBorders>
        <w:top w:val="single" w:color="D9E8DF" w:themeColor="accent5" w:themeTint="99" w:sz="4" w:space="0"/>
        <w:left w:val="single" w:color="D9E8DF" w:themeColor="accent5" w:themeTint="99" w:sz="4" w:space="0"/>
        <w:bottom w:val="single" w:color="D9E8DF" w:themeColor="accent5" w:themeTint="99" w:sz="4" w:space="0"/>
        <w:right w:val="single" w:color="D9E8DF" w:themeColor="accent5" w:themeTint="99" w:sz="4" w:space="0"/>
        <w:insideH w:val="single" w:color="D9E8DF" w:themeColor="accent5" w:themeTint="99" w:sz="4" w:space="0"/>
        <w:insideV w:val="single" w:color="D9E8DF" w:themeColor="accent5"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2F7F4" w:themeFill="accent5" w:themeFillTint="33"/>
      </w:tcPr>
    </w:tblStylePr>
    <w:tblStylePr w:type="band1Horz">
      <w:tcPr>
        <w:shd w:val="clear" w:color="auto" w:fill="F2F7F4" w:themeFill="accent5" w:themeFillTint="33"/>
      </w:tcPr>
    </w:tblStylePr>
    <w:tblStylePr w:type="neCell">
      <w:tcPr>
        <w:tcBorders>
          <w:bottom w:val="single" w:color="D9E8DF" w:themeColor="accent5" w:themeTint="99" w:sz="4" w:space="0"/>
        </w:tcBorders>
      </w:tcPr>
    </w:tblStylePr>
    <w:tblStylePr w:type="nwCell">
      <w:tcPr>
        <w:tcBorders>
          <w:bottom w:val="single" w:color="D9E8DF" w:themeColor="accent5" w:themeTint="99" w:sz="4" w:space="0"/>
        </w:tcBorders>
      </w:tcPr>
    </w:tblStylePr>
    <w:tblStylePr w:type="seCell">
      <w:tcPr>
        <w:tcBorders>
          <w:top w:val="single" w:color="D9E8DF" w:themeColor="accent5" w:themeTint="99" w:sz="4" w:space="0"/>
        </w:tcBorders>
      </w:tcPr>
    </w:tblStylePr>
    <w:tblStylePr w:type="swCell">
      <w:tcPr>
        <w:tcBorders>
          <w:top w:val="single" w:color="D9E8DF" w:themeColor="accent5" w:themeTint="99" w:sz="4" w:space="0"/>
        </w:tcBorders>
      </w:tcPr>
    </w:tblStylePr>
  </w:style>
  <w:style w:type="table" w:customStyle="1" w:styleId="412">
    <w:name w:val="Grid Table 7 Colorful Accent 6"/>
    <w:basedOn w:val="88"/>
    <w:uiPriority w:val="52"/>
    <w:pPr>
      <w:spacing w:after="0" w:line="240" w:lineRule="auto"/>
    </w:pPr>
    <w:rPr>
      <w:color w:val="27807A" w:themeColor="accent6" w:themeShade="BF"/>
    </w:rPr>
    <w:tblPr>
      <w:tblBorders>
        <w:top w:val="single" w:color="7AD6CF" w:themeColor="accent6" w:themeTint="99" w:sz="4" w:space="0"/>
        <w:left w:val="single" w:color="7AD6CF" w:themeColor="accent6" w:themeTint="99" w:sz="4" w:space="0"/>
        <w:bottom w:val="single" w:color="7AD6CF" w:themeColor="accent6" w:themeTint="99" w:sz="4" w:space="0"/>
        <w:right w:val="single" w:color="7AD6CF" w:themeColor="accent6" w:themeTint="99" w:sz="4" w:space="0"/>
        <w:insideH w:val="single" w:color="7AD6CF" w:themeColor="accent6" w:themeTint="99" w:sz="4" w:space="0"/>
        <w:insideV w:val="single" w:color="7AD6CF" w:themeColor="accent6"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2F1EF" w:themeFill="accent6" w:themeFillTint="33"/>
      </w:tcPr>
    </w:tblStylePr>
    <w:tblStylePr w:type="band1Horz">
      <w:tcPr>
        <w:shd w:val="clear" w:color="auto" w:fill="D2F1EF" w:themeFill="accent6" w:themeFillTint="33"/>
      </w:tcPr>
    </w:tblStylePr>
    <w:tblStylePr w:type="neCell">
      <w:tcPr>
        <w:tcBorders>
          <w:bottom w:val="single" w:color="7AD6CF" w:themeColor="accent6" w:themeTint="99" w:sz="4" w:space="0"/>
        </w:tcBorders>
      </w:tcPr>
    </w:tblStylePr>
    <w:tblStylePr w:type="nwCell">
      <w:tcPr>
        <w:tcBorders>
          <w:bottom w:val="single" w:color="7AD6CF" w:themeColor="accent6" w:themeTint="99" w:sz="4" w:space="0"/>
        </w:tcBorders>
      </w:tcPr>
    </w:tblStylePr>
    <w:tblStylePr w:type="seCell">
      <w:tcPr>
        <w:tcBorders>
          <w:top w:val="single" w:color="7AD6CF" w:themeColor="accent6" w:themeTint="99" w:sz="4" w:space="0"/>
        </w:tcBorders>
      </w:tcPr>
    </w:tblStylePr>
    <w:tblStylePr w:type="swCell">
      <w:tcPr>
        <w:tcBorders>
          <w:top w:val="single" w:color="7AD6CF" w:themeColor="accent6" w:themeTint="99" w:sz="4" w:space="0"/>
        </w:tcBorders>
      </w:tcPr>
    </w:tblStylePr>
  </w:style>
  <w:style w:type="character" w:customStyle="1" w:styleId="413">
    <w:name w:val="脚注文本 字符"/>
    <w:basedOn w:val="231"/>
    <w:link w:val="67"/>
    <w:semiHidden/>
    <w:uiPriority w:val="99"/>
    <w:rPr>
      <w:rFonts w:ascii="Microsoft YaHei UI" w:hAnsi="Microsoft YaHei UI" w:eastAsia="Microsoft YaHei UI"/>
      <w:b/>
      <w:color w:val="082A75" w:themeColor="text2"/>
      <w:sz w:val="20"/>
      <w:szCs w:val="20"/>
      <w14:textFill>
        <w14:solidFill>
          <w14:schemeClr w14:val="tx2"/>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P\AppData\Roaming\Microsoft\Templates\&#25253;&#34920;%20.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1ADB6F-1906-46B8-8A8B-81690F5C905E}">
  <ds:schemaRefs/>
</ds:datastoreItem>
</file>

<file path=docProps/app.xml><?xml version="1.0" encoding="utf-8"?>
<Properties xmlns="http://schemas.openxmlformats.org/officeDocument/2006/extended-properties" xmlns:vt="http://schemas.openxmlformats.org/officeDocument/2006/docPropsVTypes">
  <Template>报表 .dotx</Template>
  <Pages>4</Pages>
  <Words>558</Words>
  <Characters>600</Characters>
  <Lines>8</Lines>
  <Paragraphs>2</Paragraphs>
  <TotalTime>1</TotalTime>
  <ScaleCrop>false</ScaleCrop>
  <LinksUpToDate>false</LinksUpToDate>
  <CharactersWithSpaces>637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2022-11-17T01:45:00Z</dcterms:created>
  <dc:creator>ZP</dc:creator>
  <cp:lastModifiedBy>雅文</cp:lastModifiedBy>
  <cp:lastPrinted>2006-08-01T17:47:00Z</cp:lastPrinted>
  <dcterms:modified xsi:type="dcterms:W3CDTF">2022-11-22T10:25:23Z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KSOProductBuildVer">
    <vt:lpwstr>2052-11.1.0.12763</vt:lpwstr>
  </property>
  <property fmtid="{D5CDD505-2E9C-101B-9397-08002B2CF9AE}" pid="4" name="ICV">
    <vt:lpwstr>7DC828D6135F460B87FE2F9544C1B89C</vt:lpwstr>
  </property>
</Properties>
</file>